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40" w:rsidRPr="00B04719" w:rsidRDefault="00025240" w:rsidP="00B11E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i/>
          <w:sz w:val="28"/>
          <w:szCs w:val="28"/>
        </w:rPr>
        <w:t>Оснвная</w:t>
      </w:r>
      <w:proofErr w:type="spellEnd"/>
      <w:r>
        <w:rPr>
          <w:b/>
          <w:i/>
          <w:sz w:val="28"/>
          <w:szCs w:val="28"/>
        </w:rPr>
        <w:t xml:space="preserve"> общеобразовательная школа» с. </w:t>
      </w:r>
      <w:proofErr w:type="spellStart"/>
      <w:r>
        <w:rPr>
          <w:b/>
          <w:i/>
          <w:sz w:val="28"/>
          <w:szCs w:val="28"/>
        </w:rPr>
        <w:t>Вязовна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Бабынинского</w:t>
      </w:r>
      <w:proofErr w:type="spellEnd"/>
      <w:r>
        <w:rPr>
          <w:b/>
          <w:i/>
          <w:sz w:val="28"/>
          <w:szCs w:val="28"/>
        </w:rPr>
        <w:t xml:space="preserve"> района</w:t>
      </w:r>
    </w:p>
    <w:p w:rsidR="00025240" w:rsidRPr="00B04719" w:rsidRDefault="00025240" w:rsidP="00025240">
      <w:pPr>
        <w:jc w:val="center"/>
        <w:rPr>
          <w:b/>
          <w:i/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Default="00025240" w:rsidP="00B11EE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Методическая разработка</w:t>
      </w:r>
    </w:p>
    <w:p w:rsidR="00025240" w:rsidRPr="00B04719" w:rsidRDefault="00025240" w:rsidP="0002524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Православный храм. Икона.</w:t>
      </w:r>
      <w:r w:rsidRPr="00B04719">
        <w:rPr>
          <w:b/>
          <w:i/>
          <w:sz w:val="40"/>
          <w:szCs w:val="40"/>
        </w:rPr>
        <w:t xml:space="preserve"> </w:t>
      </w: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025240" w:rsidRPr="000B5DFA" w:rsidRDefault="00025240" w:rsidP="00025240">
      <w:pPr>
        <w:jc w:val="center"/>
        <w:rPr>
          <w:b/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</w:p>
    <w:p w:rsidR="00B11EEA" w:rsidRDefault="00025240" w:rsidP="00B11EE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  <w:r w:rsidRPr="000B5D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Татьяна Викторовна</w:t>
      </w:r>
      <w:r w:rsidR="00B11EE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B11EEA" w:rsidRDefault="00025240" w:rsidP="00B11EE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классов,</w:t>
      </w:r>
    </w:p>
    <w:p w:rsidR="00025240" w:rsidRPr="00A14567" w:rsidRDefault="00025240" w:rsidP="00B11EE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преподаватель ОРКСЭ и ОДНКНР.</w:t>
      </w:r>
    </w:p>
    <w:p w:rsidR="00025240" w:rsidRDefault="00025240" w:rsidP="00025240">
      <w:pPr>
        <w:ind w:left="6237"/>
        <w:jc w:val="right"/>
        <w:rPr>
          <w:sz w:val="28"/>
          <w:szCs w:val="28"/>
        </w:rPr>
      </w:pPr>
    </w:p>
    <w:p w:rsidR="00025240" w:rsidRDefault="00025240" w:rsidP="00025240">
      <w:pPr>
        <w:ind w:left="6237"/>
        <w:jc w:val="both"/>
        <w:rPr>
          <w:sz w:val="28"/>
          <w:szCs w:val="28"/>
        </w:rPr>
      </w:pPr>
    </w:p>
    <w:p w:rsidR="00025240" w:rsidRDefault="00025240" w:rsidP="00025240">
      <w:pPr>
        <w:ind w:left="6237"/>
        <w:jc w:val="both"/>
        <w:rPr>
          <w:sz w:val="28"/>
          <w:szCs w:val="28"/>
        </w:rPr>
      </w:pPr>
    </w:p>
    <w:p w:rsidR="00025240" w:rsidRDefault="00025240" w:rsidP="00025240">
      <w:pPr>
        <w:ind w:left="6237"/>
        <w:jc w:val="both"/>
        <w:rPr>
          <w:sz w:val="28"/>
          <w:szCs w:val="28"/>
        </w:rPr>
      </w:pPr>
    </w:p>
    <w:p w:rsidR="00025240" w:rsidRDefault="00025240" w:rsidP="00025240">
      <w:pPr>
        <w:ind w:left="6237"/>
        <w:jc w:val="both"/>
        <w:rPr>
          <w:sz w:val="28"/>
          <w:szCs w:val="28"/>
        </w:rPr>
      </w:pPr>
    </w:p>
    <w:p w:rsidR="00025240" w:rsidRDefault="00025240" w:rsidP="00025240">
      <w:pPr>
        <w:ind w:left="6237"/>
        <w:jc w:val="both"/>
        <w:rPr>
          <w:sz w:val="28"/>
          <w:szCs w:val="28"/>
        </w:rPr>
      </w:pPr>
    </w:p>
    <w:p w:rsidR="00025240" w:rsidRDefault="00025240" w:rsidP="00025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Вязовна</w:t>
      </w:r>
      <w:proofErr w:type="spellEnd"/>
    </w:p>
    <w:p w:rsidR="00025240" w:rsidRDefault="00025240" w:rsidP="00025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г. </w:t>
      </w:r>
    </w:p>
    <w:p w:rsidR="00AC1FCF" w:rsidRDefault="00AC1FCF"/>
    <w:p w:rsidR="00B11EEA" w:rsidRDefault="00B11EEA" w:rsidP="00475444">
      <w:pPr>
        <w:jc w:val="center"/>
        <w:rPr>
          <w:b/>
          <w:sz w:val="28"/>
        </w:rPr>
      </w:pPr>
    </w:p>
    <w:p w:rsidR="00025240" w:rsidRDefault="00475444" w:rsidP="00475444">
      <w:pPr>
        <w:jc w:val="center"/>
        <w:rPr>
          <w:b/>
          <w:sz w:val="28"/>
        </w:rPr>
      </w:pPr>
      <w:r w:rsidRPr="00475444">
        <w:rPr>
          <w:b/>
          <w:sz w:val="28"/>
        </w:rPr>
        <w:t>Содержание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96"/>
      </w:tblGrid>
      <w:tr w:rsidR="00475444" w:rsidTr="00B11EEA">
        <w:tc>
          <w:tcPr>
            <w:tcW w:w="4606" w:type="dxa"/>
          </w:tcPr>
          <w:p w:rsidR="00475444" w:rsidRDefault="00475444" w:rsidP="004754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475444">
              <w:rPr>
                <w:rFonts w:ascii="Times New Roman" w:hAnsi="Times New Roman" w:cs="Times New Roman"/>
                <w:b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</w:rPr>
              <w:t>ояснительная записка</w:t>
            </w:r>
          </w:p>
          <w:p w:rsidR="00475444" w:rsidRDefault="00475444" w:rsidP="0047544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5" w:type="dxa"/>
          </w:tcPr>
          <w:p w:rsidR="00475444" w:rsidRDefault="00B11EEA" w:rsidP="0047544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……………………………………3</w:t>
            </w:r>
          </w:p>
        </w:tc>
      </w:tr>
      <w:tr w:rsidR="00475444" w:rsidTr="00B11EEA">
        <w:tc>
          <w:tcPr>
            <w:tcW w:w="4606" w:type="dxa"/>
          </w:tcPr>
          <w:p w:rsidR="003B0B18" w:rsidRDefault="003B0B18" w:rsidP="003B0B1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Храм внешнее строение</w:t>
            </w:r>
          </w:p>
          <w:p w:rsidR="00475444" w:rsidRPr="00475444" w:rsidRDefault="00475444" w:rsidP="003B0B18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5" w:type="dxa"/>
          </w:tcPr>
          <w:p w:rsidR="00475444" w:rsidRDefault="00B11EEA" w:rsidP="0047544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…………………………………….4</w:t>
            </w:r>
          </w:p>
        </w:tc>
      </w:tr>
      <w:tr w:rsidR="00F3276D" w:rsidTr="00B11EEA">
        <w:tc>
          <w:tcPr>
            <w:tcW w:w="4606" w:type="dxa"/>
          </w:tcPr>
          <w:p w:rsidR="00F3276D" w:rsidRDefault="00F3276D" w:rsidP="003B0B1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Пояснительная записка</w:t>
            </w:r>
          </w:p>
        </w:tc>
        <w:tc>
          <w:tcPr>
            <w:tcW w:w="4245" w:type="dxa"/>
          </w:tcPr>
          <w:p w:rsidR="00F3276D" w:rsidRDefault="00F3276D" w:rsidP="0047544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…………………………………….8</w:t>
            </w:r>
          </w:p>
        </w:tc>
      </w:tr>
      <w:tr w:rsidR="00475444" w:rsidTr="00B11EEA">
        <w:tc>
          <w:tcPr>
            <w:tcW w:w="4606" w:type="dxa"/>
          </w:tcPr>
          <w:p w:rsidR="003B0B18" w:rsidRDefault="003B0B18" w:rsidP="003B0B1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Православный храм внутреннее строение</w:t>
            </w:r>
          </w:p>
          <w:p w:rsidR="00475444" w:rsidRPr="00475444" w:rsidRDefault="00475444" w:rsidP="003B0B18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5" w:type="dxa"/>
          </w:tcPr>
          <w:p w:rsidR="00475444" w:rsidRDefault="00F3276D" w:rsidP="0047544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…………………………………….10</w:t>
            </w:r>
          </w:p>
        </w:tc>
      </w:tr>
      <w:tr w:rsidR="00F3276D" w:rsidTr="00B11EEA">
        <w:tc>
          <w:tcPr>
            <w:tcW w:w="4606" w:type="dxa"/>
          </w:tcPr>
          <w:p w:rsidR="00F3276D" w:rsidRDefault="00F3276D" w:rsidP="003B0B1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Пояснительная записка</w:t>
            </w:r>
          </w:p>
        </w:tc>
        <w:tc>
          <w:tcPr>
            <w:tcW w:w="4245" w:type="dxa"/>
          </w:tcPr>
          <w:p w:rsidR="00F3276D" w:rsidRDefault="00F3276D" w:rsidP="0047544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……………………………………...20</w:t>
            </w:r>
          </w:p>
        </w:tc>
      </w:tr>
      <w:tr w:rsidR="00475444" w:rsidTr="00B11EEA">
        <w:tc>
          <w:tcPr>
            <w:tcW w:w="4606" w:type="dxa"/>
          </w:tcPr>
          <w:p w:rsidR="003B0B18" w:rsidRPr="00475444" w:rsidRDefault="003B0B18" w:rsidP="003B0B1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Икона</w:t>
            </w:r>
          </w:p>
          <w:p w:rsidR="00475444" w:rsidRPr="00475444" w:rsidRDefault="00475444" w:rsidP="003B0B18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5" w:type="dxa"/>
          </w:tcPr>
          <w:p w:rsidR="00475444" w:rsidRDefault="00F3276D" w:rsidP="0047544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………………………………………21</w:t>
            </w:r>
          </w:p>
        </w:tc>
      </w:tr>
    </w:tbl>
    <w:p w:rsidR="00475444" w:rsidRPr="00475444" w:rsidRDefault="00475444" w:rsidP="00475444">
      <w:pPr>
        <w:pStyle w:val="a5"/>
        <w:rPr>
          <w:rFonts w:ascii="Times New Roman" w:hAnsi="Times New Roman" w:cs="Times New Roman"/>
          <w:b/>
          <w:sz w:val="28"/>
        </w:rPr>
      </w:pPr>
    </w:p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025240" w:rsidRDefault="00025240"/>
    <w:p w:rsidR="00B11EEA" w:rsidRDefault="00B11EEA" w:rsidP="00025240">
      <w:pPr>
        <w:spacing w:before="280"/>
        <w:contextualSpacing/>
      </w:pPr>
    </w:p>
    <w:p w:rsidR="00B11EEA" w:rsidRDefault="00B11EEA" w:rsidP="00025240">
      <w:pPr>
        <w:spacing w:before="280"/>
        <w:contextualSpacing/>
      </w:pPr>
    </w:p>
    <w:p w:rsidR="00B11EEA" w:rsidRDefault="00B11EEA" w:rsidP="00025240">
      <w:pPr>
        <w:spacing w:before="280"/>
        <w:contextualSpacing/>
      </w:pPr>
    </w:p>
    <w:p w:rsidR="00025240" w:rsidRDefault="00025240" w:rsidP="00025240">
      <w:pPr>
        <w:spacing w:before="280"/>
        <w:contextualSpacing/>
        <w:rPr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Тема: </w:t>
      </w:r>
      <w:r w:rsidR="003B0B18">
        <w:rPr>
          <w:sz w:val="28"/>
          <w:szCs w:val="28"/>
        </w:rPr>
        <w:t>«Православный храм – внешнее строение</w:t>
      </w:r>
      <w:r>
        <w:rPr>
          <w:sz w:val="28"/>
          <w:szCs w:val="28"/>
        </w:rPr>
        <w:t>»</w:t>
      </w:r>
      <w:r w:rsidR="003B0B18">
        <w:rPr>
          <w:sz w:val="28"/>
          <w:szCs w:val="28"/>
        </w:rPr>
        <w:t>.</w:t>
      </w:r>
    </w:p>
    <w:p w:rsidR="00025240" w:rsidRPr="00E669E6" w:rsidRDefault="00025240" w:rsidP="00025240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>Тип урока: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Изучение нового мате</w:t>
      </w:r>
      <w:r w:rsidRPr="00BF1F74">
        <w:rPr>
          <w:bCs/>
          <w:sz w:val="28"/>
          <w:szCs w:val="28"/>
        </w:rPr>
        <w:t>риала</w:t>
      </w:r>
      <w:r w:rsidRPr="00BF1F74">
        <w:rPr>
          <w:sz w:val="28"/>
          <w:szCs w:val="28"/>
        </w:rPr>
        <w:t>.</w:t>
      </w:r>
    </w:p>
    <w:p w:rsidR="00025240" w:rsidRPr="0023371F" w:rsidRDefault="00025240" w:rsidP="00025240">
      <w:pPr>
        <w:rPr>
          <w:sz w:val="28"/>
          <w:szCs w:val="28"/>
        </w:rPr>
      </w:pPr>
      <w:r w:rsidRPr="00E669E6">
        <w:rPr>
          <w:b/>
          <w:bCs/>
          <w:sz w:val="28"/>
          <w:szCs w:val="28"/>
        </w:rPr>
        <w:t>Цель</w:t>
      </w:r>
      <w:r w:rsidRPr="0023371F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сформировать  понятия «храм», «церковь», «купол»</w:t>
      </w:r>
      <w:proofErr w:type="gramStart"/>
      <w:r>
        <w:rPr>
          <w:sz w:val="28"/>
          <w:szCs w:val="28"/>
        </w:rPr>
        <w:t xml:space="preserve"> </w:t>
      </w:r>
      <w:r w:rsidRPr="0023371F">
        <w:rPr>
          <w:sz w:val="28"/>
          <w:szCs w:val="28"/>
        </w:rPr>
        <w:t>.</w:t>
      </w:r>
      <w:proofErr w:type="gramEnd"/>
    </w:p>
    <w:p w:rsidR="00025240" w:rsidRDefault="00025240" w:rsidP="00025240">
      <w:pPr>
        <w:contextualSpacing/>
        <w:jc w:val="both"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>Задачи урока:</w:t>
      </w:r>
      <w:r>
        <w:rPr>
          <w:b/>
          <w:bCs/>
          <w:sz w:val="28"/>
          <w:szCs w:val="28"/>
        </w:rPr>
        <w:t xml:space="preserve"> </w:t>
      </w:r>
    </w:p>
    <w:p w:rsidR="00025240" w:rsidRDefault="00025240" w:rsidP="00025240">
      <w:pPr>
        <w:contextualSpacing/>
        <w:jc w:val="both"/>
        <w:rPr>
          <w:b/>
          <w:bCs/>
          <w:sz w:val="28"/>
          <w:szCs w:val="28"/>
          <w:u w:val="single"/>
        </w:rPr>
      </w:pPr>
      <w:r w:rsidRPr="00E669E6">
        <w:rPr>
          <w:b/>
          <w:bCs/>
          <w:sz w:val="28"/>
          <w:szCs w:val="28"/>
          <w:u w:val="single"/>
        </w:rPr>
        <w:t>Образовательные:</w:t>
      </w:r>
    </w:p>
    <w:p w:rsidR="00025240" w:rsidRPr="001C77C0" w:rsidRDefault="00025240" w:rsidP="0002524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7C0">
        <w:rPr>
          <w:rFonts w:ascii="Times New Roman" w:hAnsi="Times New Roman" w:cs="Times New Roman"/>
          <w:sz w:val="28"/>
        </w:rPr>
        <w:t>Сформировать представление о храме; познакомиться с особенностями строения храмов; понять различия в написании иконы и картины.</w:t>
      </w:r>
      <w:r w:rsidRPr="001C77C0">
        <w:rPr>
          <w:rFonts w:ascii="Times New Roman" w:hAnsi="Times New Roman" w:cs="Times New Roman"/>
          <w:sz w:val="28"/>
          <w:szCs w:val="28"/>
        </w:rPr>
        <w:t xml:space="preserve"> Развивать интерес к знаниям о храмах, мотивацию к изучению православной культуры, обогащать, активизировать историко-культурный словарь учащихся.</w:t>
      </w:r>
    </w:p>
    <w:p w:rsidR="00025240" w:rsidRPr="001C77C0" w:rsidRDefault="00025240" w:rsidP="0002524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7C0">
        <w:rPr>
          <w:rFonts w:ascii="Times New Roman" w:hAnsi="Times New Roman" w:cs="Times New Roman"/>
          <w:sz w:val="28"/>
          <w:szCs w:val="28"/>
        </w:rPr>
        <w:t>Воспитывать  ценностное отношение к духовному, историческому и культурному наследию.</w:t>
      </w:r>
    </w:p>
    <w:p w:rsidR="00025240" w:rsidRPr="001C77C0" w:rsidRDefault="00025240" w:rsidP="0002524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7C0">
        <w:rPr>
          <w:rFonts w:ascii="Times New Roman" w:hAnsi="Times New Roman" w:cs="Times New Roman"/>
          <w:sz w:val="28"/>
          <w:szCs w:val="28"/>
        </w:rPr>
        <w:t xml:space="preserve">Познакомить с понятием «храм – дом Божий». </w:t>
      </w:r>
    </w:p>
    <w:p w:rsidR="00025240" w:rsidRPr="001C77C0" w:rsidRDefault="00025240" w:rsidP="0002524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7C0">
        <w:rPr>
          <w:rFonts w:ascii="Times New Roman" w:hAnsi="Times New Roman" w:cs="Times New Roman"/>
          <w:sz w:val="28"/>
          <w:szCs w:val="28"/>
        </w:rPr>
        <w:t>Познакомить учащихся с назначением, внешним видом и устройством православного храма.</w:t>
      </w:r>
    </w:p>
    <w:p w:rsidR="00025240" w:rsidRPr="001C77C0" w:rsidRDefault="00025240" w:rsidP="0002524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7C0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его ценности как общенародного дома для молитв, святыни для православных людей. </w:t>
      </w:r>
    </w:p>
    <w:p w:rsidR="00025240" w:rsidRDefault="00025240" w:rsidP="0002524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7C0">
        <w:rPr>
          <w:rFonts w:ascii="Times New Roman" w:hAnsi="Times New Roman" w:cs="Times New Roman"/>
          <w:sz w:val="28"/>
          <w:szCs w:val="28"/>
        </w:rPr>
        <w:t>Подготовить учеников к посещению храма  </w:t>
      </w:r>
    </w:p>
    <w:p w:rsidR="00025240" w:rsidRPr="001C77C0" w:rsidRDefault="00025240" w:rsidP="0002524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7C0">
        <w:rPr>
          <w:rFonts w:ascii="Times New Roman" w:hAnsi="Times New Roman" w:cs="Times New Roman"/>
          <w:sz w:val="28"/>
          <w:szCs w:val="28"/>
        </w:rPr>
        <w:t>Развивать мотивацию к изучению православной культуры, обогащать, активизировать историко-культурный словарь учащихся.</w:t>
      </w:r>
    </w:p>
    <w:p w:rsidR="00025240" w:rsidRPr="001C77C0" w:rsidRDefault="00025240" w:rsidP="00025240">
      <w:pPr>
        <w:spacing w:line="360" w:lineRule="auto"/>
        <w:ind w:left="720"/>
        <w:rPr>
          <w:sz w:val="28"/>
        </w:rPr>
      </w:pPr>
    </w:p>
    <w:p w:rsidR="00025240" w:rsidRPr="0023371F" w:rsidRDefault="00025240" w:rsidP="00025240">
      <w:pPr>
        <w:contextualSpacing/>
        <w:jc w:val="both"/>
        <w:rPr>
          <w:sz w:val="36"/>
          <w:szCs w:val="28"/>
        </w:rPr>
      </w:pPr>
    </w:p>
    <w:p w:rsidR="00025240" w:rsidRPr="0087148D" w:rsidRDefault="00025240" w:rsidP="00025240">
      <w:pPr>
        <w:numPr>
          <w:ilvl w:val="0"/>
          <w:numId w:val="3"/>
        </w:numPr>
        <w:suppressAutoHyphens/>
        <w:spacing w:after="280"/>
        <w:contextualSpacing/>
        <w:rPr>
          <w:sz w:val="28"/>
          <w:szCs w:val="28"/>
        </w:rPr>
      </w:pPr>
      <w:r w:rsidRPr="0087148D">
        <w:rPr>
          <w:b/>
          <w:bCs/>
          <w:sz w:val="28"/>
          <w:szCs w:val="28"/>
          <w:u w:val="single"/>
        </w:rPr>
        <w:t>Развивающие: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148D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- умение  выделять существенную информацию из различных источников; 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148D">
        <w:rPr>
          <w:rFonts w:ascii="Times New Roman" w:hAnsi="Times New Roman" w:cs="Times New Roman"/>
          <w:sz w:val="28"/>
          <w:szCs w:val="28"/>
        </w:rPr>
        <w:lastRenderedPageBreak/>
        <w:t>регулятивные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– в сотрудничестве с учителем ставить учебную задачу и удерживать ее в процессе всего урока; понимать цель выполняемых действий;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 xml:space="preserve">коммуникативные – выражать свои мысли с </w:t>
      </w:r>
      <w:proofErr w:type="gramStart"/>
      <w:r w:rsidRPr="0087148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возрасту полнотой и точностью, участвовать в коллективном обсуждении проблемы.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b/>
          <w:sz w:val="28"/>
          <w:szCs w:val="28"/>
        </w:rPr>
        <w:t>Ключевые понятия</w:t>
      </w:r>
      <w:r w:rsidRPr="0087148D">
        <w:rPr>
          <w:rFonts w:ascii="Times New Roman" w:hAnsi="Times New Roman" w:cs="Times New Roman"/>
          <w:sz w:val="28"/>
          <w:szCs w:val="28"/>
        </w:rPr>
        <w:t>: икона, образ, нимб, молитва перед иконой.</w:t>
      </w:r>
    </w:p>
    <w:p w:rsidR="00025240" w:rsidRPr="0087148D" w:rsidRDefault="00025240" w:rsidP="00025240">
      <w:pPr>
        <w:ind w:left="360"/>
        <w:rPr>
          <w:b/>
          <w:sz w:val="28"/>
          <w:szCs w:val="28"/>
        </w:rPr>
      </w:pPr>
      <w:r w:rsidRPr="0087148D">
        <w:rPr>
          <w:b/>
          <w:sz w:val="28"/>
          <w:szCs w:val="28"/>
        </w:rPr>
        <w:t>Планируемые результаты урока: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Личностные:</w:t>
      </w:r>
      <w:r w:rsidRPr="0087148D">
        <w:rPr>
          <w:rFonts w:ascii="Times New Roman" w:hAnsi="Times New Roman" w:cs="Times New Roman"/>
          <w:sz w:val="28"/>
          <w:szCs w:val="28"/>
        </w:rPr>
        <w:t xml:space="preserve"> Обладают знаниями о ценности культурных достижений и необходимости бережного отношения к ним;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87148D">
        <w:rPr>
          <w:rFonts w:ascii="Times New Roman" w:hAnsi="Times New Roman" w:cs="Times New Roman"/>
          <w:iCs/>
          <w:sz w:val="28"/>
          <w:szCs w:val="28"/>
        </w:rPr>
        <w:t>:</w:t>
      </w:r>
      <w:r w:rsidRPr="0087148D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представление о понятиях « Храм</w:t>
      </w:r>
      <w:r w:rsidRPr="0087148D">
        <w:rPr>
          <w:rFonts w:ascii="Times New Roman" w:hAnsi="Times New Roman" w:cs="Times New Roman"/>
          <w:sz w:val="28"/>
          <w:szCs w:val="28"/>
        </w:rPr>
        <w:t>», «ценность».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Метапредметные</w:t>
      </w:r>
      <w:proofErr w:type="spellEnd"/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714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5240" w:rsidRPr="0087148D" w:rsidRDefault="00025240" w:rsidP="00025240">
      <w:pPr>
        <w:ind w:left="360"/>
        <w:rPr>
          <w:sz w:val="28"/>
          <w:szCs w:val="28"/>
        </w:rPr>
      </w:pPr>
      <w:r w:rsidRPr="0087148D">
        <w:rPr>
          <w:sz w:val="28"/>
          <w:szCs w:val="28"/>
        </w:rPr>
        <w:t xml:space="preserve"> Получат  первоначальные навыки извлечения существенной  информации из различных источников;</w:t>
      </w:r>
    </w:p>
    <w:p w:rsidR="00025240" w:rsidRPr="0087148D" w:rsidRDefault="00025240" w:rsidP="00025240">
      <w:pPr>
        <w:rPr>
          <w:sz w:val="28"/>
          <w:szCs w:val="28"/>
        </w:rPr>
      </w:pPr>
      <w:r w:rsidRPr="0087148D">
        <w:rPr>
          <w:sz w:val="28"/>
          <w:szCs w:val="28"/>
        </w:rPr>
        <w:t>Получат первоначальные навыки постановки учебной задачи;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Получат первоначальные навыки анализа, синтеза, сравнения и обобщения, классификации, построения рассуждений, отнесения к известным понятиям.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Получат первоначальные навыки слушать собеседника, вести диалог, излагать свою точку зрения;</w:t>
      </w:r>
    </w:p>
    <w:p w:rsidR="00025240" w:rsidRPr="0087148D" w:rsidRDefault="00025240" w:rsidP="00025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 xml:space="preserve"> Участвуют в коллективном обсуждении  вопросов урока.</w:t>
      </w:r>
    </w:p>
    <w:p w:rsidR="00025240" w:rsidRPr="0087148D" w:rsidRDefault="00025240" w:rsidP="00025240">
      <w:pPr>
        <w:suppressAutoHyphens/>
        <w:spacing w:after="280"/>
        <w:ind w:left="720"/>
        <w:contextualSpacing/>
        <w:rPr>
          <w:sz w:val="28"/>
          <w:szCs w:val="28"/>
        </w:rPr>
      </w:pPr>
    </w:p>
    <w:p w:rsidR="00025240" w:rsidRPr="0087148D" w:rsidRDefault="00025240" w:rsidP="00025240">
      <w:pPr>
        <w:numPr>
          <w:ilvl w:val="0"/>
          <w:numId w:val="1"/>
        </w:numPr>
        <w:suppressAutoHyphens/>
        <w:spacing w:before="280" w:after="280"/>
        <w:contextualSpacing/>
        <w:rPr>
          <w:sz w:val="28"/>
          <w:szCs w:val="28"/>
        </w:rPr>
      </w:pPr>
      <w:r w:rsidRPr="0087148D">
        <w:rPr>
          <w:b/>
          <w:bCs/>
          <w:sz w:val="28"/>
          <w:szCs w:val="28"/>
          <w:u w:val="single"/>
        </w:rPr>
        <w:t xml:space="preserve">Воспитательные: </w:t>
      </w:r>
    </w:p>
    <w:p w:rsidR="00025240" w:rsidRPr="0087148D" w:rsidRDefault="00025240" w:rsidP="00025240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воспитывать самостоятельность; </w:t>
      </w:r>
    </w:p>
    <w:p w:rsidR="00025240" w:rsidRPr="0087148D" w:rsidRDefault="00025240" w:rsidP="00025240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воспитывать творческую активность; </w:t>
      </w:r>
    </w:p>
    <w:p w:rsidR="00025240" w:rsidRPr="0087148D" w:rsidRDefault="00025240" w:rsidP="00025240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прививать эстетическое восприятие произведений искусства; </w:t>
      </w:r>
    </w:p>
    <w:p w:rsidR="00025240" w:rsidRPr="0087148D" w:rsidRDefault="00025240" w:rsidP="00025240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воспитывать интерес и уважение к культуре своего народа</w:t>
      </w:r>
      <w:r w:rsidRPr="008714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25240" w:rsidRPr="00F3276D" w:rsidRDefault="00025240" w:rsidP="00F3276D">
      <w:pPr>
        <w:numPr>
          <w:ilvl w:val="0"/>
          <w:numId w:val="2"/>
        </w:numPr>
        <w:suppressAutoHyphens/>
        <w:spacing w:after="280"/>
        <w:contextualSpacing/>
        <w:rPr>
          <w:b/>
          <w:bCs/>
          <w:sz w:val="28"/>
          <w:szCs w:val="28"/>
        </w:rPr>
      </w:pPr>
      <w:r w:rsidRPr="0087148D">
        <w:rPr>
          <w:sz w:val="28"/>
          <w:szCs w:val="28"/>
        </w:rPr>
        <w:t xml:space="preserve">воспитывать чувство красоты, интерес к творчеству, </w:t>
      </w:r>
      <w:proofErr w:type="spellStart"/>
      <w:r w:rsidRPr="0087148D">
        <w:rPr>
          <w:sz w:val="28"/>
          <w:szCs w:val="28"/>
        </w:rPr>
        <w:t>живопи</w:t>
      </w:r>
      <w:proofErr w:type="spellEnd"/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025240" w:rsidRPr="00153A70" w:rsidTr="00087D49">
        <w:tc>
          <w:tcPr>
            <w:tcW w:w="10728" w:type="dxa"/>
          </w:tcPr>
          <w:p w:rsidR="00025240" w:rsidRPr="00FD2869" w:rsidRDefault="00B11EEA" w:rsidP="00087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Ход </w:t>
            </w:r>
            <w:r w:rsidR="00025240" w:rsidRPr="00FD2869"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025240" w:rsidRPr="00153A70" w:rsidTr="00087D49">
        <w:tc>
          <w:tcPr>
            <w:tcW w:w="10728" w:type="dxa"/>
          </w:tcPr>
          <w:p w:rsidR="00025240" w:rsidRPr="00FD2869" w:rsidRDefault="00025240" w:rsidP="00087D49">
            <w:pPr>
              <w:rPr>
                <w:b/>
                <w:sz w:val="28"/>
                <w:szCs w:val="28"/>
                <w:u w:val="single"/>
              </w:rPr>
            </w:pPr>
            <w:r w:rsidRPr="00FD2869">
              <w:rPr>
                <w:b/>
                <w:sz w:val="28"/>
                <w:szCs w:val="28"/>
              </w:rPr>
              <w:t>1.</w:t>
            </w:r>
            <w:r w:rsidRPr="00FD2869">
              <w:rPr>
                <w:b/>
                <w:sz w:val="28"/>
                <w:szCs w:val="28"/>
                <w:u w:val="single"/>
              </w:rPr>
              <w:t>Организационный этап.</w:t>
            </w:r>
            <w:r w:rsidRPr="00FD2869">
              <w:rPr>
                <w:b/>
                <w:sz w:val="28"/>
                <w:szCs w:val="28"/>
              </w:rPr>
              <w:t xml:space="preserve"> </w:t>
            </w:r>
            <w:r w:rsidRPr="00FD2869">
              <w:rPr>
                <w:b/>
                <w:sz w:val="28"/>
                <w:szCs w:val="28"/>
                <w:u w:val="single"/>
              </w:rPr>
              <w:t>Мотивация к учебной деятельности.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Сегодня у нас необычный урок, у нас на уроке гости. Давайте поздороваемся с ними. </w:t>
            </w:r>
          </w:p>
          <w:p w:rsidR="00025240" w:rsidRPr="00FD2869" w:rsidRDefault="00025240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Прозвенел уже звонок.</w:t>
            </w:r>
          </w:p>
          <w:p w:rsidR="00025240" w:rsidRPr="00FD2869" w:rsidRDefault="00025240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Начинается урок.</w:t>
            </w:r>
          </w:p>
          <w:p w:rsidR="00025240" w:rsidRPr="00FD2869" w:rsidRDefault="00025240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Все в порядке на столе? (Да!)</w:t>
            </w:r>
          </w:p>
          <w:p w:rsidR="00025240" w:rsidRPr="00FD2869" w:rsidRDefault="00025240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Есть порядок в голове?  (Да!)</w:t>
            </w:r>
          </w:p>
          <w:p w:rsidR="00025240" w:rsidRPr="00FD2869" w:rsidRDefault="00025240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Мы за парты сели ровно.</w:t>
            </w:r>
          </w:p>
          <w:p w:rsidR="00025240" w:rsidRPr="00FD2869" w:rsidRDefault="00025240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И к работе все готово.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Покажите мне, пожалуйста, настроение, с каким вы пришли сегодня на урок (сигнальные карточки-смайлики).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Давайте улыбнёмся друг другу и пожелаем удачи. 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Я вам желаю узнать много нового интересного.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</w:p>
        </w:tc>
      </w:tr>
      <w:tr w:rsidR="00025240" w:rsidRPr="00153A70" w:rsidTr="00087D49">
        <w:tc>
          <w:tcPr>
            <w:tcW w:w="10728" w:type="dxa"/>
          </w:tcPr>
          <w:p w:rsidR="00025240" w:rsidRPr="00FD2869" w:rsidRDefault="00025240" w:rsidP="00087D4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Pr="00FD2869">
              <w:rPr>
                <w:b/>
                <w:sz w:val="28"/>
                <w:szCs w:val="28"/>
                <w:u w:val="single"/>
              </w:rPr>
              <w:t>. Актуализация опорных знаний и введение в новую тему.</w:t>
            </w:r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  <w:r w:rsidRPr="008911C3">
              <w:rPr>
                <w:b/>
                <w:sz w:val="28"/>
                <w:szCs w:val="28"/>
              </w:rPr>
              <w:t>(Слайд</w:t>
            </w:r>
            <w:r w:rsidRPr="00FF07D1">
              <w:rPr>
                <w:sz w:val="28"/>
                <w:szCs w:val="28"/>
              </w:rPr>
              <w:t>) Человека в жизни окружает множество различных зданий. Рассмотрите иллюстрации и ответьте на вопрос: зачем нужны эти здания человеку?</w:t>
            </w:r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  <w:proofErr w:type="gramStart"/>
            <w:r w:rsidRPr="00FF07D1">
              <w:rPr>
                <w:sz w:val="28"/>
                <w:szCs w:val="28"/>
              </w:rPr>
              <w:t>(жилые дома, стадион, магазины, театр, почта, храм, вокзал и т.д..)</w:t>
            </w:r>
            <w:proofErr w:type="gramEnd"/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  <w:r w:rsidRPr="00FF07D1">
              <w:rPr>
                <w:sz w:val="28"/>
                <w:szCs w:val="28"/>
              </w:rPr>
              <w:t> </w:t>
            </w:r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  <w:r w:rsidRPr="00FF07D1">
              <w:rPr>
                <w:sz w:val="28"/>
                <w:szCs w:val="28"/>
              </w:rPr>
              <w:t xml:space="preserve"> найдите среди этих</w:t>
            </w:r>
            <w:r>
              <w:rPr>
                <w:sz w:val="28"/>
                <w:szCs w:val="28"/>
              </w:rPr>
              <w:t xml:space="preserve"> фотографий  ту, где можно услыш</w:t>
            </w:r>
            <w:r w:rsidRPr="00FF07D1">
              <w:rPr>
                <w:sz w:val="28"/>
                <w:szCs w:val="28"/>
              </w:rPr>
              <w:t>ать  такое пение</w:t>
            </w:r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  <w:r w:rsidRPr="00FF07D1">
              <w:rPr>
                <w:sz w:val="28"/>
                <w:szCs w:val="28"/>
              </w:rPr>
              <w:t>- что это такое (храм, церковь)</w:t>
            </w:r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  <w:r w:rsidRPr="00FF07D1">
              <w:rPr>
                <w:sz w:val="28"/>
                <w:szCs w:val="28"/>
              </w:rPr>
              <w:t>- кто из вас был в храме?</w:t>
            </w:r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  <w:r w:rsidRPr="00FF07D1">
              <w:rPr>
                <w:sz w:val="28"/>
                <w:szCs w:val="28"/>
              </w:rPr>
              <w:t>-для чего предназначен храм?</w:t>
            </w:r>
          </w:p>
          <w:p w:rsidR="00025240" w:rsidRDefault="00025240" w:rsidP="00087D49">
            <w:pPr>
              <w:rPr>
                <w:b/>
                <w:sz w:val="28"/>
                <w:szCs w:val="28"/>
              </w:rPr>
            </w:pPr>
          </w:p>
          <w:p w:rsidR="00025240" w:rsidRPr="00FD2869" w:rsidRDefault="00025240" w:rsidP="00087D49">
            <w:pPr>
              <w:rPr>
                <w:b/>
                <w:sz w:val="28"/>
                <w:szCs w:val="28"/>
                <w:u w:val="single"/>
              </w:rPr>
            </w:pPr>
          </w:p>
          <w:p w:rsidR="00025240" w:rsidRPr="00FD2869" w:rsidRDefault="00025240" w:rsidP="00087D49">
            <w:pPr>
              <w:jc w:val="both"/>
              <w:rPr>
                <w:sz w:val="28"/>
                <w:szCs w:val="28"/>
              </w:rPr>
            </w:pPr>
          </w:p>
          <w:p w:rsidR="00025240" w:rsidRPr="00FD2869" w:rsidRDefault="00025240" w:rsidP="00087D49">
            <w:pPr>
              <w:jc w:val="both"/>
              <w:rPr>
                <w:sz w:val="28"/>
                <w:szCs w:val="28"/>
              </w:rPr>
            </w:pPr>
          </w:p>
        </w:tc>
      </w:tr>
      <w:tr w:rsidR="00025240" w:rsidRPr="00153A70" w:rsidTr="00087D49">
        <w:tc>
          <w:tcPr>
            <w:tcW w:w="10728" w:type="dxa"/>
          </w:tcPr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F2240B">
              <w:rPr>
                <w:b/>
                <w:sz w:val="28"/>
                <w:szCs w:val="28"/>
              </w:rPr>
              <w:t>Открытие детьми нового знания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07D1">
              <w:rPr>
                <w:sz w:val="28"/>
                <w:szCs w:val="28"/>
              </w:rPr>
              <w:t xml:space="preserve">Ребята, сегодня на уроке вы узнаете, как устроен православный храм и что люди делают в храмах. </w:t>
            </w:r>
          </w:p>
          <w:p w:rsidR="00025240" w:rsidRPr="004E3B09" w:rsidRDefault="00025240" w:rsidP="00087D49">
            <w:pPr>
              <w:rPr>
                <w:sz w:val="28"/>
                <w:szCs w:val="28"/>
              </w:rPr>
            </w:pPr>
            <w:r w:rsidRPr="004E3B09">
              <w:rPr>
                <w:b/>
                <w:bCs/>
                <w:sz w:val="28"/>
                <w:szCs w:val="28"/>
              </w:rPr>
              <w:t>А. Майков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E3B09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4E3B09">
              <w:rPr>
                <w:bCs/>
                <w:sz w:val="28"/>
                <w:szCs w:val="28"/>
              </w:rPr>
              <w:t>читает учитель)</w:t>
            </w:r>
            <w:r w:rsidRPr="004E3B09">
              <w:rPr>
                <w:bCs/>
                <w:sz w:val="28"/>
                <w:szCs w:val="28"/>
              </w:rPr>
              <w:br/>
            </w:r>
            <w:r w:rsidRPr="004E3B09">
              <w:rPr>
                <w:b/>
                <w:bCs/>
                <w:sz w:val="28"/>
                <w:szCs w:val="28"/>
              </w:rPr>
              <w:t>КОГДА, ГОНИМ ТОСКОЙ НЕУТЕШИМОЙ…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  <w:r w:rsidRPr="00F2240B">
              <w:rPr>
                <w:sz w:val="28"/>
                <w:szCs w:val="28"/>
              </w:rPr>
              <w:t xml:space="preserve">Когда, гоним тоской </w:t>
            </w:r>
            <w:proofErr w:type="spellStart"/>
            <w:r w:rsidRPr="00F2240B">
              <w:rPr>
                <w:sz w:val="28"/>
                <w:szCs w:val="28"/>
              </w:rPr>
              <w:t>неутешимой</w:t>
            </w:r>
            <w:proofErr w:type="spellEnd"/>
            <w:r w:rsidRPr="00F2240B">
              <w:rPr>
                <w:sz w:val="28"/>
                <w:szCs w:val="28"/>
              </w:rPr>
              <w:t>.</w:t>
            </w:r>
            <w:r w:rsidRPr="00F2240B">
              <w:rPr>
                <w:sz w:val="28"/>
                <w:szCs w:val="28"/>
              </w:rPr>
              <w:br/>
              <w:t xml:space="preserve">Войдёшь </w:t>
            </w:r>
            <w:proofErr w:type="gramStart"/>
            <w:r w:rsidRPr="00F2240B">
              <w:rPr>
                <w:sz w:val="28"/>
                <w:szCs w:val="28"/>
              </w:rPr>
              <w:t>во</w:t>
            </w:r>
            <w:proofErr w:type="gramEnd"/>
            <w:r w:rsidRPr="00F2240B">
              <w:rPr>
                <w:sz w:val="28"/>
                <w:szCs w:val="28"/>
              </w:rPr>
              <w:t xml:space="preserve"> храм и станешь там в тиши,</w:t>
            </w:r>
            <w:r w:rsidRPr="00F2240B">
              <w:rPr>
                <w:sz w:val="28"/>
                <w:szCs w:val="28"/>
              </w:rPr>
              <w:br/>
              <w:t>Потерянный в толпе необозримой,</w:t>
            </w:r>
            <w:r w:rsidRPr="00F2240B">
              <w:rPr>
                <w:sz w:val="28"/>
                <w:szCs w:val="28"/>
              </w:rPr>
              <w:br/>
              <w:t>Как часть одной страдающей души.</w:t>
            </w:r>
            <w:r w:rsidRPr="00F2240B">
              <w:rPr>
                <w:sz w:val="28"/>
                <w:szCs w:val="28"/>
              </w:rPr>
              <w:br/>
              <w:t>Невольно в ней твое потонет горе,</w:t>
            </w:r>
            <w:r w:rsidRPr="00F2240B">
              <w:rPr>
                <w:sz w:val="28"/>
                <w:szCs w:val="28"/>
              </w:rPr>
              <w:br/>
              <w:t>Почувствуешь, что дух твой вдруг влился</w:t>
            </w:r>
            <w:r w:rsidRPr="00F2240B">
              <w:rPr>
                <w:sz w:val="28"/>
                <w:szCs w:val="28"/>
              </w:rPr>
              <w:br/>
              <w:t>Таинственно в свое родное море</w:t>
            </w:r>
            <w:proofErr w:type="gramStart"/>
            <w:r w:rsidRPr="00F2240B">
              <w:rPr>
                <w:sz w:val="28"/>
                <w:szCs w:val="28"/>
              </w:rPr>
              <w:br/>
              <w:t>И</w:t>
            </w:r>
            <w:proofErr w:type="gramEnd"/>
            <w:r w:rsidRPr="00F2240B">
              <w:rPr>
                <w:sz w:val="28"/>
                <w:szCs w:val="28"/>
              </w:rPr>
              <w:t xml:space="preserve"> заодно с ним рвётся в небеса.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</w:p>
          <w:p w:rsidR="00025240" w:rsidRDefault="00025240" w:rsidP="00087D49">
            <w:pPr>
              <w:rPr>
                <w:sz w:val="28"/>
                <w:szCs w:val="28"/>
              </w:rPr>
            </w:pPr>
            <w:r w:rsidRPr="00FF07D1">
              <w:rPr>
                <w:sz w:val="28"/>
                <w:szCs w:val="28"/>
              </w:rPr>
              <w:t xml:space="preserve">Одно из основных свойств Божьих – Его вездесущие, поэтому молиться православному христианину можно везде, в любом месте. Но есть места исключительного присутствия Божия, где Господь находится особенным, благодатным образом. Такие места называются </w:t>
            </w:r>
            <w:r w:rsidRPr="00FF07D1">
              <w:rPr>
                <w:b/>
                <w:bCs/>
                <w:i/>
                <w:iCs/>
                <w:sz w:val="28"/>
                <w:szCs w:val="28"/>
              </w:rPr>
              <w:t xml:space="preserve">храмами Божиими </w:t>
            </w:r>
            <w:r w:rsidRPr="00FF07D1">
              <w:rPr>
                <w:i/>
                <w:iCs/>
                <w:sz w:val="28"/>
                <w:szCs w:val="28"/>
              </w:rPr>
              <w:t xml:space="preserve">или </w:t>
            </w:r>
            <w:r w:rsidRPr="00FF07D1">
              <w:rPr>
                <w:b/>
                <w:bCs/>
                <w:i/>
                <w:iCs/>
                <w:sz w:val="28"/>
                <w:szCs w:val="28"/>
              </w:rPr>
              <w:t xml:space="preserve">церквами. </w:t>
            </w:r>
            <w:r w:rsidRPr="00FF07D1">
              <w:rPr>
                <w:i/>
                <w:iCs/>
                <w:sz w:val="28"/>
                <w:szCs w:val="28"/>
              </w:rPr>
              <w:t>Храм</w:t>
            </w:r>
            <w:r w:rsidRPr="00FF0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это</w:t>
            </w:r>
            <w:r w:rsidRPr="00FF07D1">
              <w:rPr>
                <w:sz w:val="28"/>
                <w:szCs w:val="28"/>
              </w:rPr>
              <w:t xml:space="preserve"> освященное здание, в котором верующие славословят Бога, благодарят Его за полученные благодеяния и молятся Ему о своих нуждах.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из вас был в храме?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замечали, что храмы имеют разное архитектурное решение?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Рассмотрим некоторые виды архитектуры православных храмов. (Слайды 2,3, 4, 5, 6)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уже </w:t>
            </w:r>
            <w:proofErr w:type="gramStart"/>
            <w:r>
              <w:rPr>
                <w:sz w:val="28"/>
                <w:szCs w:val="28"/>
              </w:rPr>
              <w:t>заметили храмы имеют</w:t>
            </w:r>
            <w:proofErr w:type="gramEnd"/>
            <w:r>
              <w:rPr>
                <w:sz w:val="28"/>
                <w:szCs w:val="28"/>
              </w:rPr>
              <w:t>,  не только разную архитектуру, но и купола имеют разную форму.   Количество куполов у храмов тоже разное. (Слайды 7, 8, 9, 10)</w:t>
            </w:r>
          </w:p>
          <w:p w:rsidR="00025240" w:rsidRPr="00FF07D1" w:rsidRDefault="00025240" w:rsidP="00087D49">
            <w:pPr>
              <w:rPr>
                <w:sz w:val="28"/>
                <w:szCs w:val="28"/>
              </w:rPr>
            </w:pPr>
          </w:p>
          <w:p w:rsidR="00025240" w:rsidRDefault="00025240" w:rsidP="00087D49">
            <w:pPr>
              <w:rPr>
                <w:sz w:val="28"/>
                <w:szCs w:val="28"/>
              </w:rPr>
            </w:pP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</w:p>
        </w:tc>
      </w:tr>
      <w:tr w:rsidR="00025240" w:rsidRPr="00153A70" w:rsidTr="00087D49">
        <w:tc>
          <w:tcPr>
            <w:tcW w:w="10728" w:type="dxa"/>
          </w:tcPr>
          <w:p w:rsidR="00025240" w:rsidRPr="00FD2869" w:rsidRDefault="00025240" w:rsidP="00087D49">
            <w:pPr>
              <w:jc w:val="center"/>
              <w:rPr>
                <w:b/>
                <w:i/>
                <w:sz w:val="28"/>
                <w:szCs w:val="28"/>
              </w:rPr>
            </w:pPr>
            <w:r w:rsidRPr="00FD2869">
              <w:rPr>
                <w:b/>
                <w:i/>
                <w:sz w:val="28"/>
                <w:szCs w:val="28"/>
              </w:rPr>
              <w:lastRenderedPageBreak/>
              <w:t xml:space="preserve">ФИЗМИНУТКА </w:t>
            </w:r>
          </w:p>
        </w:tc>
      </w:tr>
      <w:tr w:rsidR="00025240" w:rsidRPr="00153A70" w:rsidTr="00087D49">
        <w:tc>
          <w:tcPr>
            <w:tcW w:w="10728" w:type="dxa"/>
          </w:tcPr>
          <w:p w:rsidR="00025240" w:rsidRPr="00FD2869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устроен православный храм? (Слайд 11)</w:t>
            </w:r>
          </w:p>
        </w:tc>
      </w:tr>
      <w:tr w:rsidR="00025240" w:rsidRPr="00153A70" w:rsidTr="00087D49">
        <w:tc>
          <w:tcPr>
            <w:tcW w:w="10728" w:type="dxa"/>
          </w:tcPr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4. Значение храма 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>для православных</w:t>
            </w:r>
            <w:r w:rsidRPr="00FD2869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Зачем нужны храмы православным </w:t>
            </w:r>
            <w:r w:rsidRPr="00FD2869">
              <w:rPr>
                <w:sz w:val="28"/>
                <w:szCs w:val="28"/>
              </w:rPr>
              <w:t xml:space="preserve"> людям? (</w:t>
            </w:r>
            <w:r>
              <w:rPr>
                <w:sz w:val="28"/>
                <w:szCs w:val="28"/>
              </w:rPr>
              <w:t xml:space="preserve">для встречи с Богом, так как Храм – дом </w:t>
            </w:r>
            <w:proofErr w:type="spellStart"/>
            <w:r>
              <w:rPr>
                <w:sz w:val="28"/>
                <w:szCs w:val="28"/>
              </w:rPr>
              <w:t>Божий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FD2869">
              <w:rPr>
                <w:sz w:val="28"/>
                <w:szCs w:val="28"/>
              </w:rPr>
              <w:t>ч</w:t>
            </w:r>
            <w:proofErr w:type="gramEnd"/>
            <w:r w:rsidRPr="00FD2869">
              <w:rPr>
                <w:sz w:val="28"/>
                <w:szCs w:val="28"/>
              </w:rPr>
              <w:t>тобы</w:t>
            </w:r>
            <w:proofErr w:type="spellEnd"/>
            <w:r>
              <w:rPr>
                <w:sz w:val="28"/>
                <w:szCs w:val="28"/>
              </w:rPr>
              <w:t xml:space="preserve"> совершать общую  молитву;  для совершения Таинств, </w:t>
            </w:r>
            <w:r w:rsidRPr="00FD2869">
              <w:rPr>
                <w:sz w:val="28"/>
                <w:szCs w:val="28"/>
              </w:rPr>
              <w:t>)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Кому молятся люди? (Богу, Богородице, святым)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ты не относишься к православным, будешь бережно относиться к храмам? Почему? </w:t>
            </w:r>
            <w:proofErr w:type="gramStart"/>
            <w:r>
              <w:rPr>
                <w:sz w:val="28"/>
                <w:szCs w:val="28"/>
              </w:rPr>
              <w:t>(Храм – культурное наследие архитектуры, несет историческую ценность не только для верующего человека, но и для светского общества.</w:t>
            </w:r>
            <w:proofErr w:type="gramEnd"/>
          </w:p>
        </w:tc>
      </w:tr>
      <w:tr w:rsidR="00025240" w:rsidRPr="00153A70" w:rsidTr="00087D49">
        <w:tc>
          <w:tcPr>
            <w:tcW w:w="10728" w:type="dxa"/>
          </w:tcPr>
          <w:p w:rsidR="00025240" w:rsidRPr="002A7851" w:rsidRDefault="00025240" w:rsidP="00087D4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5.</w:t>
            </w:r>
            <w:r w:rsidRPr="002A785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Работа по карточкам (Приложение 1)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задание вызвало затруднение?</w:t>
            </w:r>
          </w:p>
        </w:tc>
      </w:tr>
      <w:tr w:rsidR="00025240" w:rsidRPr="00153A70" w:rsidTr="00087D49">
        <w:tc>
          <w:tcPr>
            <w:tcW w:w="10728" w:type="dxa"/>
          </w:tcPr>
          <w:p w:rsidR="00025240" w:rsidRDefault="00025240" w:rsidP="00087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D2869">
              <w:rPr>
                <w:b/>
                <w:sz w:val="28"/>
                <w:szCs w:val="28"/>
              </w:rPr>
              <w:t xml:space="preserve">. Домашнее задание. </w:t>
            </w:r>
          </w:p>
          <w:p w:rsidR="00025240" w:rsidRDefault="00025240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Что обозначают  две, три, пять, семь, девять глав на храме?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Цвета куполов и их значение.</w:t>
            </w:r>
          </w:p>
        </w:tc>
      </w:tr>
      <w:tr w:rsidR="00025240" w:rsidRPr="00153A70" w:rsidTr="00087D49">
        <w:tc>
          <w:tcPr>
            <w:tcW w:w="10728" w:type="dxa"/>
          </w:tcPr>
          <w:p w:rsidR="00025240" w:rsidRPr="00FD2869" w:rsidRDefault="00025240" w:rsidP="00087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Pr="00FD2869">
              <w:rPr>
                <w:b/>
                <w:sz w:val="28"/>
                <w:szCs w:val="28"/>
              </w:rPr>
              <w:t>Рефлексия.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Оцените урок (карточки).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</w:t>
            </w:r>
            <w:proofErr w:type="gramStart"/>
            <w:r w:rsidRPr="00FD2869">
              <w:rPr>
                <w:sz w:val="28"/>
                <w:szCs w:val="28"/>
              </w:rPr>
              <w:t>Покажите</w:t>
            </w:r>
            <w:proofErr w:type="gramEnd"/>
            <w:r w:rsidRPr="00FD2869">
              <w:rPr>
                <w:sz w:val="28"/>
                <w:szCs w:val="28"/>
              </w:rPr>
              <w:t xml:space="preserve"> с каким настроением уходите с урока (смайлики).</w:t>
            </w:r>
          </w:p>
          <w:p w:rsidR="00025240" w:rsidRPr="00FD2869" w:rsidRDefault="00025240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(Учитель показывает солнышко)</w:t>
            </w:r>
          </w:p>
          <w:p w:rsidR="00025240" w:rsidRPr="00FD2869" w:rsidRDefault="00025240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 xml:space="preserve">- Спасибо вам за урок! </w:t>
            </w:r>
          </w:p>
        </w:tc>
      </w:tr>
    </w:tbl>
    <w:p w:rsidR="00025240" w:rsidRDefault="00025240" w:rsidP="00025240"/>
    <w:p w:rsidR="00025240" w:rsidRDefault="00025240" w:rsidP="00025240"/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B11EEA" w:rsidRPr="00E669E6" w:rsidRDefault="00B11EEA" w:rsidP="00B11EEA">
      <w:pPr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Предмет: </w:t>
      </w:r>
      <w:r>
        <w:rPr>
          <w:sz w:val="28"/>
          <w:szCs w:val="28"/>
        </w:rPr>
        <w:t>Основы религиозных культур и светской этики. (Основы православной культуры)</w:t>
      </w:r>
    </w:p>
    <w:p w:rsidR="00B11EEA" w:rsidRPr="00E669E6" w:rsidRDefault="00B11EEA" w:rsidP="00B11EEA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УМК: </w:t>
      </w:r>
      <w:r w:rsidRPr="00E669E6">
        <w:rPr>
          <w:sz w:val="28"/>
          <w:szCs w:val="28"/>
        </w:rPr>
        <w:t>«Школа России».</w:t>
      </w:r>
    </w:p>
    <w:p w:rsidR="00B11EEA" w:rsidRPr="00E669E6" w:rsidRDefault="00B11EEA" w:rsidP="00B11EEA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Автор: </w:t>
      </w:r>
      <w:r>
        <w:rPr>
          <w:sz w:val="28"/>
          <w:szCs w:val="28"/>
        </w:rPr>
        <w:t>Л.Л. Шевченко  «Основы православной культуры» 4 класс.</w:t>
      </w:r>
    </w:p>
    <w:p w:rsidR="00B11EEA" w:rsidRPr="00E669E6" w:rsidRDefault="00B11EEA" w:rsidP="00B11EEA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lastRenderedPageBreak/>
        <w:t xml:space="preserve">Класс: </w:t>
      </w:r>
      <w:r>
        <w:rPr>
          <w:sz w:val="28"/>
          <w:szCs w:val="28"/>
        </w:rPr>
        <w:t>4</w:t>
      </w:r>
      <w:r w:rsidRPr="00E669E6">
        <w:rPr>
          <w:sz w:val="28"/>
          <w:szCs w:val="28"/>
        </w:rPr>
        <w:t>.</w:t>
      </w:r>
    </w:p>
    <w:p w:rsidR="00B11EEA" w:rsidRDefault="00B11EEA" w:rsidP="00B11EEA">
      <w:pPr>
        <w:spacing w:before="280"/>
        <w:contextualSpacing/>
        <w:rPr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«Храм - внутреннее устройство »</w:t>
      </w:r>
    </w:p>
    <w:p w:rsidR="00B11EEA" w:rsidRPr="00E669E6" w:rsidRDefault="00B11EEA" w:rsidP="00B11EEA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>Тип урока: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Изучение нового мате</w:t>
      </w:r>
      <w:r w:rsidRPr="00BF1F74">
        <w:rPr>
          <w:bCs/>
          <w:sz w:val="28"/>
          <w:szCs w:val="28"/>
        </w:rPr>
        <w:t>риала</w:t>
      </w:r>
      <w:r w:rsidRPr="00BF1F74">
        <w:rPr>
          <w:sz w:val="28"/>
          <w:szCs w:val="28"/>
        </w:rPr>
        <w:t>.</w:t>
      </w:r>
    </w:p>
    <w:p w:rsidR="00B11EEA" w:rsidRPr="0023371F" w:rsidRDefault="00B11EEA" w:rsidP="00B11EEA">
      <w:pPr>
        <w:rPr>
          <w:sz w:val="28"/>
          <w:szCs w:val="28"/>
        </w:rPr>
      </w:pPr>
      <w:r w:rsidRPr="00E669E6">
        <w:rPr>
          <w:b/>
          <w:bCs/>
          <w:sz w:val="28"/>
          <w:szCs w:val="28"/>
        </w:rPr>
        <w:t>Цель</w:t>
      </w:r>
      <w:r w:rsidRPr="0023371F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сформировать  понятия</w:t>
      </w:r>
      <w:proofErr w:type="gramStart"/>
      <w:r>
        <w:rPr>
          <w:sz w:val="28"/>
          <w:szCs w:val="28"/>
        </w:rPr>
        <w:t xml:space="preserve"> </w:t>
      </w:r>
      <w:r w:rsidRPr="0023371F">
        <w:rPr>
          <w:sz w:val="28"/>
          <w:szCs w:val="28"/>
        </w:rPr>
        <w:t>.</w:t>
      </w:r>
      <w:proofErr w:type="gramEnd"/>
    </w:p>
    <w:p w:rsidR="00B11EEA" w:rsidRDefault="00B11EEA" w:rsidP="00B11EEA">
      <w:pPr>
        <w:contextualSpacing/>
        <w:jc w:val="both"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>Задачи урока:</w:t>
      </w:r>
      <w:r>
        <w:rPr>
          <w:b/>
          <w:bCs/>
          <w:sz w:val="28"/>
          <w:szCs w:val="28"/>
        </w:rPr>
        <w:t xml:space="preserve"> </w:t>
      </w:r>
    </w:p>
    <w:p w:rsidR="00B11EEA" w:rsidRDefault="00B11EEA" w:rsidP="00B11EEA">
      <w:pPr>
        <w:contextualSpacing/>
        <w:jc w:val="both"/>
        <w:rPr>
          <w:b/>
          <w:bCs/>
          <w:sz w:val="28"/>
          <w:szCs w:val="28"/>
          <w:u w:val="single"/>
        </w:rPr>
      </w:pPr>
      <w:r w:rsidRPr="00E669E6">
        <w:rPr>
          <w:b/>
          <w:bCs/>
          <w:sz w:val="28"/>
          <w:szCs w:val="28"/>
          <w:u w:val="single"/>
        </w:rPr>
        <w:t>Образовательные:</w:t>
      </w:r>
    </w:p>
    <w:p w:rsidR="00B11EEA" w:rsidRPr="00891851" w:rsidRDefault="00B11EEA" w:rsidP="00B11EE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851">
        <w:rPr>
          <w:rFonts w:ascii="Times New Roman" w:hAnsi="Times New Roman" w:cs="Times New Roman"/>
          <w:sz w:val="28"/>
        </w:rPr>
        <w:t>Сформировать представление о внутреннем устройстве православного храма;</w:t>
      </w:r>
    </w:p>
    <w:p w:rsidR="00B11EEA" w:rsidRPr="00891851" w:rsidRDefault="00B11EEA" w:rsidP="00B11EE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851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его ценности как общенародного дома для молитв, святыни для православных людей. </w:t>
      </w:r>
    </w:p>
    <w:p w:rsidR="00B11EEA" w:rsidRPr="00891851" w:rsidRDefault="00B11EEA" w:rsidP="00B11EE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891851">
        <w:rPr>
          <w:rFonts w:ascii="Times New Roman" w:hAnsi="Times New Roman" w:cs="Times New Roman"/>
          <w:sz w:val="28"/>
        </w:rPr>
        <w:t>Усвоить правила поведения в храме</w:t>
      </w:r>
    </w:p>
    <w:p w:rsidR="00B11EEA" w:rsidRPr="0087148D" w:rsidRDefault="00B11EEA" w:rsidP="00B11EEA">
      <w:pPr>
        <w:numPr>
          <w:ilvl w:val="0"/>
          <w:numId w:val="3"/>
        </w:numPr>
        <w:suppressAutoHyphens/>
        <w:spacing w:after="280"/>
        <w:contextualSpacing/>
        <w:rPr>
          <w:sz w:val="28"/>
          <w:szCs w:val="28"/>
        </w:rPr>
      </w:pPr>
      <w:r w:rsidRPr="0087148D">
        <w:rPr>
          <w:b/>
          <w:bCs/>
          <w:sz w:val="28"/>
          <w:szCs w:val="28"/>
          <w:u w:val="single"/>
        </w:rPr>
        <w:t>Развивающие: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148D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- умение  выделять существенную информацию из различных источников; 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148D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– в сотрудничестве с учителем ставить учебную задачу и удерживать ее в процессе всего урока; понимать цель выполняемых действий;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 xml:space="preserve">коммуникативные – выражать свои мысли с </w:t>
      </w:r>
      <w:proofErr w:type="gramStart"/>
      <w:r w:rsidRPr="0087148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возрасту полнотой и точностью, участвовать в коллективном обсуждении проблемы.</w:t>
      </w:r>
    </w:p>
    <w:p w:rsidR="00B11EEA" w:rsidRPr="00FF07D1" w:rsidRDefault="00B11EEA" w:rsidP="00B11EEA">
      <w:pPr>
        <w:rPr>
          <w:sz w:val="28"/>
          <w:szCs w:val="28"/>
        </w:rPr>
      </w:pPr>
      <w:r w:rsidRPr="0087148D">
        <w:rPr>
          <w:b/>
          <w:sz w:val="28"/>
          <w:szCs w:val="28"/>
        </w:rPr>
        <w:t>Ключевые понятия</w:t>
      </w:r>
      <w:r w:rsidRPr="0087148D">
        <w:rPr>
          <w:sz w:val="28"/>
          <w:szCs w:val="28"/>
        </w:rPr>
        <w:t>:</w:t>
      </w:r>
      <w:r w:rsidRPr="00891851">
        <w:rPr>
          <w:sz w:val="28"/>
          <w:szCs w:val="28"/>
        </w:rPr>
        <w:t xml:space="preserve"> </w:t>
      </w:r>
      <w:r w:rsidRPr="00FF07D1">
        <w:rPr>
          <w:sz w:val="28"/>
          <w:szCs w:val="28"/>
        </w:rPr>
        <w:t xml:space="preserve">Храм, икона, иконостас, Царские врата, алтарь. 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EA" w:rsidRPr="0087148D" w:rsidRDefault="00B11EEA" w:rsidP="00B11EEA">
      <w:pPr>
        <w:ind w:left="360"/>
        <w:rPr>
          <w:b/>
          <w:sz w:val="28"/>
          <w:szCs w:val="28"/>
        </w:rPr>
      </w:pPr>
      <w:r w:rsidRPr="0087148D">
        <w:rPr>
          <w:b/>
          <w:sz w:val="28"/>
          <w:szCs w:val="28"/>
        </w:rPr>
        <w:t>Планируемые результаты урока: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Личностные:</w:t>
      </w:r>
      <w:r w:rsidRPr="0087148D">
        <w:rPr>
          <w:rFonts w:ascii="Times New Roman" w:hAnsi="Times New Roman" w:cs="Times New Roman"/>
          <w:sz w:val="28"/>
          <w:szCs w:val="28"/>
        </w:rPr>
        <w:t xml:space="preserve"> Обладают знаниями о ценности культурных достижений и необходимости бережного отношения к ним;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87148D">
        <w:rPr>
          <w:rFonts w:ascii="Times New Roman" w:hAnsi="Times New Roman" w:cs="Times New Roman"/>
          <w:iCs/>
          <w:sz w:val="28"/>
          <w:szCs w:val="28"/>
        </w:rPr>
        <w:t>:</w:t>
      </w:r>
      <w:r w:rsidRPr="0087148D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представление о понятиях « храм</w:t>
      </w:r>
      <w:r w:rsidRPr="0087148D">
        <w:rPr>
          <w:rFonts w:ascii="Times New Roman" w:hAnsi="Times New Roman" w:cs="Times New Roman"/>
          <w:sz w:val="28"/>
          <w:szCs w:val="28"/>
        </w:rPr>
        <w:t>», молитва «перед иконой», «ценность».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Метапредметные</w:t>
      </w:r>
      <w:proofErr w:type="spellEnd"/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714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1EEA" w:rsidRPr="0087148D" w:rsidRDefault="00B11EEA" w:rsidP="00B11EEA">
      <w:pPr>
        <w:ind w:left="360"/>
        <w:rPr>
          <w:sz w:val="28"/>
          <w:szCs w:val="28"/>
        </w:rPr>
      </w:pPr>
      <w:r w:rsidRPr="0087148D">
        <w:rPr>
          <w:sz w:val="28"/>
          <w:szCs w:val="28"/>
        </w:rPr>
        <w:t xml:space="preserve"> Получат  первоначальные навыки извлечения существенной  информации из различных источников;</w:t>
      </w:r>
    </w:p>
    <w:p w:rsidR="00B11EEA" w:rsidRPr="0087148D" w:rsidRDefault="00B11EEA" w:rsidP="00B11EEA">
      <w:pPr>
        <w:ind w:firstLine="360"/>
        <w:rPr>
          <w:sz w:val="28"/>
          <w:szCs w:val="28"/>
        </w:rPr>
      </w:pPr>
      <w:r w:rsidRPr="0087148D">
        <w:rPr>
          <w:sz w:val="28"/>
          <w:szCs w:val="28"/>
        </w:rPr>
        <w:t>Получат первоначальные навыки постановки учебной задачи;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Получат первоначальные навыки анализа, синтеза, сравнения и обобщения, классификации, построения рассуждений, отнесения к известным понятиям.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Получат первоначальные навыки слушать собеседника, вести диалог, излагать свою точку зрения;</w:t>
      </w:r>
    </w:p>
    <w:p w:rsidR="00B11EEA" w:rsidRPr="0087148D" w:rsidRDefault="00B11EEA" w:rsidP="00B11E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 xml:space="preserve"> Участвуют в коллективном обсуждении  вопросов урока.</w:t>
      </w:r>
    </w:p>
    <w:p w:rsidR="00B11EEA" w:rsidRPr="0087148D" w:rsidRDefault="00B11EEA" w:rsidP="00B11EEA">
      <w:pPr>
        <w:suppressAutoHyphens/>
        <w:spacing w:after="280"/>
        <w:ind w:left="720"/>
        <w:contextualSpacing/>
        <w:rPr>
          <w:sz w:val="28"/>
          <w:szCs w:val="28"/>
        </w:rPr>
      </w:pPr>
    </w:p>
    <w:p w:rsidR="00B11EEA" w:rsidRPr="0087148D" w:rsidRDefault="00B11EEA" w:rsidP="00B11EEA">
      <w:pPr>
        <w:numPr>
          <w:ilvl w:val="0"/>
          <w:numId w:val="1"/>
        </w:numPr>
        <w:suppressAutoHyphens/>
        <w:spacing w:before="280" w:after="280"/>
        <w:contextualSpacing/>
        <w:rPr>
          <w:sz w:val="28"/>
          <w:szCs w:val="28"/>
        </w:rPr>
      </w:pPr>
      <w:r w:rsidRPr="0087148D">
        <w:rPr>
          <w:b/>
          <w:bCs/>
          <w:sz w:val="28"/>
          <w:szCs w:val="28"/>
          <w:u w:val="single"/>
        </w:rPr>
        <w:t xml:space="preserve">Воспитательные: </w:t>
      </w:r>
    </w:p>
    <w:p w:rsidR="00B11EEA" w:rsidRPr="0087148D" w:rsidRDefault="00B11EEA" w:rsidP="00B11EEA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воспитывать самостоятельность; </w:t>
      </w:r>
    </w:p>
    <w:p w:rsidR="00B11EEA" w:rsidRPr="0087148D" w:rsidRDefault="00B11EEA" w:rsidP="00B11EEA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воспитывать творческую активность; </w:t>
      </w:r>
    </w:p>
    <w:p w:rsidR="00B11EEA" w:rsidRPr="0087148D" w:rsidRDefault="00B11EEA" w:rsidP="00B11EEA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прививать эстетическое восприятие произведений искусства; </w:t>
      </w:r>
    </w:p>
    <w:p w:rsidR="00B11EEA" w:rsidRPr="0087148D" w:rsidRDefault="00B11EEA" w:rsidP="00B11EEA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воспитывать интерес и уважение к культуре своего народа</w:t>
      </w:r>
      <w:r w:rsidRPr="008714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11EEA" w:rsidRPr="0087148D" w:rsidRDefault="00B11EEA" w:rsidP="00B11EEA">
      <w:pPr>
        <w:numPr>
          <w:ilvl w:val="0"/>
          <w:numId w:val="2"/>
        </w:numPr>
        <w:suppressAutoHyphens/>
        <w:spacing w:after="280"/>
        <w:contextualSpacing/>
        <w:rPr>
          <w:b/>
          <w:bCs/>
          <w:sz w:val="28"/>
          <w:szCs w:val="28"/>
        </w:rPr>
      </w:pPr>
      <w:r w:rsidRPr="0087148D">
        <w:rPr>
          <w:sz w:val="28"/>
          <w:szCs w:val="28"/>
        </w:rPr>
        <w:t>воспитывать чувство красоты, интерес к творчеству, живописи.</w:t>
      </w:r>
    </w:p>
    <w:p w:rsidR="00B11EEA" w:rsidRDefault="00B11EEA" w:rsidP="00B11EEA">
      <w:pPr>
        <w:spacing w:before="280"/>
        <w:contextualSpacing/>
        <w:rPr>
          <w:b/>
          <w:bCs/>
          <w:sz w:val="28"/>
          <w:szCs w:val="28"/>
        </w:rPr>
      </w:pPr>
    </w:p>
    <w:p w:rsidR="00B11EEA" w:rsidRDefault="00B11EEA" w:rsidP="00B11EEA">
      <w:pPr>
        <w:spacing w:before="280"/>
        <w:contextualSpacing/>
        <w:rPr>
          <w:b/>
          <w:bCs/>
          <w:sz w:val="28"/>
          <w:szCs w:val="28"/>
        </w:rPr>
      </w:pPr>
    </w:p>
    <w:p w:rsidR="00B11EEA" w:rsidRDefault="00B11EEA" w:rsidP="00B11EEA">
      <w:pPr>
        <w:spacing w:before="280"/>
        <w:contextualSpacing/>
        <w:rPr>
          <w:b/>
          <w:bCs/>
          <w:sz w:val="28"/>
          <w:szCs w:val="28"/>
        </w:rPr>
      </w:pPr>
    </w:p>
    <w:p w:rsidR="00B11EEA" w:rsidRDefault="00B11EEA" w:rsidP="00B11EEA">
      <w:pPr>
        <w:spacing w:before="280"/>
        <w:contextualSpacing/>
        <w:rPr>
          <w:b/>
          <w:bCs/>
          <w:sz w:val="28"/>
          <w:szCs w:val="28"/>
        </w:rPr>
      </w:pPr>
    </w:p>
    <w:p w:rsidR="00B11EEA" w:rsidRDefault="00B11EEA" w:rsidP="00B11EEA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B11EEA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B11EEA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B11EEA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B11EEA">
      <w:pPr>
        <w:spacing w:before="280"/>
        <w:contextualSpacing/>
        <w:rPr>
          <w:b/>
          <w:bCs/>
          <w:sz w:val="28"/>
          <w:szCs w:val="28"/>
        </w:rPr>
      </w:pPr>
    </w:p>
    <w:p w:rsidR="00B11EEA" w:rsidRDefault="00B11EEA" w:rsidP="00B11EEA">
      <w:pPr>
        <w:spacing w:before="280"/>
        <w:contextualSpacing/>
        <w:rPr>
          <w:b/>
          <w:bCs/>
          <w:sz w:val="28"/>
          <w:szCs w:val="28"/>
        </w:rPr>
      </w:pPr>
    </w:p>
    <w:p w:rsidR="00B11EEA" w:rsidRDefault="00B11EEA" w:rsidP="00B11EEA">
      <w:pPr>
        <w:spacing w:before="280"/>
        <w:contextualSpacing/>
        <w:rPr>
          <w:b/>
          <w:bCs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B11EEA" w:rsidRPr="00153A70" w:rsidTr="00087D49">
        <w:tc>
          <w:tcPr>
            <w:tcW w:w="10728" w:type="dxa"/>
          </w:tcPr>
          <w:p w:rsidR="00B11EEA" w:rsidRPr="00FD2869" w:rsidRDefault="00B11EEA" w:rsidP="00087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Ход </w:t>
            </w:r>
            <w:r w:rsidRPr="00FD2869"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B11EEA" w:rsidRPr="00153A70" w:rsidTr="00087D49">
        <w:tc>
          <w:tcPr>
            <w:tcW w:w="10728" w:type="dxa"/>
          </w:tcPr>
          <w:p w:rsidR="00B11EEA" w:rsidRPr="00FD2869" w:rsidRDefault="00B11EEA" w:rsidP="00087D49">
            <w:pPr>
              <w:rPr>
                <w:b/>
                <w:sz w:val="28"/>
                <w:szCs w:val="28"/>
                <w:u w:val="single"/>
              </w:rPr>
            </w:pPr>
            <w:r w:rsidRPr="00FD2869">
              <w:rPr>
                <w:b/>
                <w:sz w:val="28"/>
                <w:szCs w:val="28"/>
              </w:rPr>
              <w:t>1.</w:t>
            </w:r>
            <w:r w:rsidRPr="00FD2869">
              <w:rPr>
                <w:b/>
                <w:sz w:val="28"/>
                <w:szCs w:val="28"/>
                <w:u w:val="single"/>
              </w:rPr>
              <w:t>Организационный этап.</w:t>
            </w:r>
            <w:r w:rsidRPr="00FD2869">
              <w:rPr>
                <w:b/>
                <w:sz w:val="28"/>
                <w:szCs w:val="28"/>
              </w:rPr>
              <w:t xml:space="preserve"> </w:t>
            </w:r>
            <w:r w:rsidRPr="00FD2869">
              <w:rPr>
                <w:b/>
                <w:sz w:val="28"/>
                <w:szCs w:val="28"/>
                <w:u w:val="single"/>
              </w:rPr>
              <w:t>Мотивация к учебной деятельности.</w:t>
            </w:r>
          </w:p>
          <w:p w:rsidR="00B11EEA" w:rsidRPr="00FD2869" w:rsidRDefault="00B11EEA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Прозвенел уже звонок.</w:t>
            </w:r>
          </w:p>
          <w:p w:rsidR="00B11EEA" w:rsidRPr="00FD2869" w:rsidRDefault="00B11EEA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Начинается урок.</w:t>
            </w:r>
          </w:p>
          <w:p w:rsidR="00B11EEA" w:rsidRPr="00FD2869" w:rsidRDefault="00B11EEA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Все в порядке на столе? (Да!)</w:t>
            </w:r>
          </w:p>
          <w:p w:rsidR="00B11EEA" w:rsidRPr="00FD2869" w:rsidRDefault="00B11EEA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Есть порядок в голове?  (Да!)</w:t>
            </w:r>
          </w:p>
          <w:p w:rsidR="00B11EEA" w:rsidRPr="00FD2869" w:rsidRDefault="00B11EEA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Мы за парты сели ровно.</w:t>
            </w:r>
          </w:p>
          <w:p w:rsidR="00B11EEA" w:rsidRPr="00FD2869" w:rsidRDefault="00B11EEA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И к работе все готово.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Покажите мне, пожалуйста, настроение, с каким вы пришли сегодня на урок (сигнальные карточки-смайлики).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Давайте улыбнёмся друг другу и пожелаем удачи. 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Я вам желаю узнать много нового интересного.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</w:p>
        </w:tc>
      </w:tr>
      <w:tr w:rsidR="00B11EEA" w:rsidRPr="00153A70" w:rsidTr="00087D49">
        <w:tc>
          <w:tcPr>
            <w:tcW w:w="10728" w:type="dxa"/>
          </w:tcPr>
          <w:p w:rsidR="00B11EEA" w:rsidRPr="00FD2869" w:rsidRDefault="00B11EEA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 xml:space="preserve">2. </w:t>
            </w:r>
            <w:r w:rsidRPr="00FD2869">
              <w:rPr>
                <w:b/>
                <w:sz w:val="28"/>
                <w:szCs w:val="28"/>
                <w:u w:val="single"/>
              </w:rPr>
              <w:t>Проверка домашнего задания.</w:t>
            </w:r>
          </w:p>
          <w:p w:rsidR="00B11EEA" w:rsidRDefault="00B11EEA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Начнём мы наш урок с проверки домашнего задания (Сообщения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11EEA" w:rsidRDefault="00B11EEA" w:rsidP="00087D49">
            <w:pPr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891851">
              <w:rPr>
                <w:color w:val="000000"/>
                <w:sz w:val="28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Д</w:t>
            </w:r>
            <w:r w:rsidRPr="00891851">
              <w:rPr>
                <w:color w:val="000000"/>
                <w:sz w:val="28"/>
                <w:szCs w:val="27"/>
                <w:shd w:val="clear" w:color="auto" w:fill="FFFFFF"/>
              </w:rPr>
              <w:t>ве главы означают два естества (Божеское и человеческое) в Иисусе Христе, три главы — три Лица Святой Троицы, пять глав — Иисуса Христа и четырех евангелистов, семь глав — семь таинств и семь Вселенских Соборов, девять глав — девять чинов ангельских, тринадцать глав — Иисуса Христа и двенадцать апостолов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  <w:p w:rsidR="00B11EEA" w:rsidRDefault="00B11EEA" w:rsidP="00087D49">
            <w:pPr>
              <w:rPr>
                <w:sz w:val="28"/>
                <w:szCs w:val="28"/>
              </w:rPr>
            </w:pPr>
            <w:r w:rsidRPr="00891851">
              <w:rPr>
                <w:sz w:val="28"/>
                <w:szCs w:val="28"/>
              </w:rPr>
              <w:t>Цвета куполов храмов</w:t>
            </w:r>
            <w:r>
              <w:rPr>
                <w:sz w:val="28"/>
                <w:szCs w:val="28"/>
              </w:rPr>
              <w:t>:</w:t>
            </w:r>
          </w:p>
          <w:p w:rsidR="00B11EEA" w:rsidRDefault="00B11EEA" w:rsidP="00087D49">
            <w:pPr>
              <w:rPr>
                <w:color w:val="3C3C3C"/>
              </w:rPr>
            </w:pPr>
            <w:r w:rsidRPr="00891851">
              <w:rPr>
                <w:b/>
                <w:color w:val="3C3C3C"/>
                <w:sz w:val="28"/>
              </w:rPr>
              <w:t>Золотой</w:t>
            </w:r>
            <w:r w:rsidRPr="0069741C">
              <w:rPr>
                <w:color w:val="3C3C3C"/>
              </w:rPr>
              <w:t>. Самый распространенный цвет православных куполов олицетворяет вечность и небесную славу. Храмы с золотыми куполами посвящали Христу и великим церковным праздникам — Рождеству, Сретению, Благовещению.</w:t>
            </w:r>
          </w:p>
          <w:p w:rsidR="00B11EEA" w:rsidRDefault="00B11EEA" w:rsidP="00087D49">
            <w:pPr>
              <w:rPr>
                <w:color w:val="3C3C3C"/>
              </w:rPr>
            </w:pPr>
            <w:proofErr w:type="gramStart"/>
            <w:r w:rsidRPr="00891851">
              <w:rPr>
                <w:b/>
                <w:color w:val="3C3C3C"/>
                <w:sz w:val="28"/>
              </w:rPr>
              <w:t>Синий</w:t>
            </w:r>
            <w:proofErr w:type="gramEnd"/>
            <w:r w:rsidRPr="00891851">
              <w:rPr>
                <w:b/>
                <w:color w:val="3C3C3C"/>
                <w:sz w:val="28"/>
              </w:rPr>
              <w:t xml:space="preserve"> со звездами.</w:t>
            </w:r>
            <w:r w:rsidRPr="00891851">
              <w:rPr>
                <w:color w:val="3C3C3C"/>
                <w:sz w:val="28"/>
              </w:rPr>
              <w:t xml:space="preserve"> </w:t>
            </w:r>
            <w:r w:rsidRPr="0069741C">
              <w:rPr>
                <w:color w:val="3C3C3C"/>
              </w:rPr>
              <w:t>Храмы с такими куполами чаще всего посвящены Богородице. Синий цвет символизирует непорочность и чистоту Девы Марии, а звезды отсылают к Вифлеемской звезде, ознаменовавшей Рождество Иисуса Христа.</w:t>
            </w:r>
          </w:p>
          <w:p w:rsidR="00B11EEA" w:rsidRDefault="00B11EEA" w:rsidP="00087D49">
            <w:pPr>
              <w:rPr>
                <w:color w:val="3C3C3C"/>
              </w:rPr>
            </w:pPr>
            <w:r w:rsidRPr="00261A1B">
              <w:rPr>
                <w:b/>
                <w:color w:val="3C3C3C"/>
                <w:sz w:val="28"/>
              </w:rPr>
              <w:t>Зеленый.</w:t>
            </w:r>
            <w:r w:rsidRPr="00261A1B">
              <w:rPr>
                <w:color w:val="3C3C3C"/>
                <w:sz w:val="28"/>
              </w:rPr>
              <w:t xml:space="preserve"> </w:t>
            </w:r>
            <w:r w:rsidRPr="0069741C">
              <w:rPr>
                <w:color w:val="3C3C3C"/>
              </w:rPr>
              <w:t>Этот цвет считается знаком Святого Духа. Чаще всего его можно встретить на церквях, посвященных Святой Троице.</w:t>
            </w:r>
          </w:p>
          <w:p w:rsidR="00B11EEA" w:rsidRDefault="00B11EEA" w:rsidP="00087D49">
            <w:pPr>
              <w:rPr>
                <w:color w:val="3C3C3C"/>
              </w:rPr>
            </w:pPr>
            <w:r w:rsidRPr="00261A1B">
              <w:rPr>
                <w:b/>
                <w:color w:val="3C3C3C"/>
                <w:sz w:val="28"/>
              </w:rPr>
              <w:lastRenderedPageBreak/>
              <w:t>Серебряный.</w:t>
            </w:r>
            <w:r w:rsidRPr="00261A1B">
              <w:rPr>
                <w:color w:val="3C3C3C"/>
                <w:sz w:val="28"/>
              </w:rPr>
              <w:t xml:space="preserve"> </w:t>
            </w:r>
            <w:r w:rsidRPr="0069741C">
              <w:rPr>
                <w:color w:val="3C3C3C"/>
              </w:rPr>
              <w:t>Этот цвет в православии связан с чистотой и святостью. Серебряными куполами увенчаны храмы, посвященные святым</w:t>
            </w:r>
            <w:r>
              <w:rPr>
                <w:color w:val="3C3C3C"/>
              </w:rPr>
              <w:t>.</w:t>
            </w:r>
          </w:p>
          <w:p w:rsidR="00B11EEA" w:rsidRDefault="00B11EEA" w:rsidP="00087D49">
            <w:pPr>
              <w:rPr>
                <w:color w:val="3C3C3C"/>
              </w:rPr>
            </w:pPr>
            <w:r w:rsidRPr="00261A1B">
              <w:rPr>
                <w:b/>
                <w:color w:val="3C3C3C"/>
                <w:sz w:val="28"/>
              </w:rPr>
              <w:t>Черный.</w:t>
            </w:r>
            <w:r w:rsidRPr="00261A1B">
              <w:rPr>
                <w:color w:val="3C3C3C"/>
                <w:sz w:val="28"/>
              </w:rPr>
              <w:t xml:space="preserve"> </w:t>
            </w:r>
            <w:r w:rsidRPr="0069741C">
              <w:rPr>
                <w:color w:val="3C3C3C"/>
              </w:rPr>
              <w:t>Купола этого цвета встречаются редко и украшают монастырские храмы. Черные купола венчают соборы</w:t>
            </w:r>
            <w:r>
              <w:rPr>
                <w:color w:val="3C3C3C"/>
              </w:rPr>
              <w:t>.</w:t>
            </w:r>
          </w:p>
          <w:p w:rsidR="00B11EEA" w:rsidRPr="00891851" w:rsidRDefault="00B11EEA" w:rsidP="00087D49">
            <w:pPr>
              <w:rPr>
                <w:sz w:val="28"/>
                <w:szCs w:val="28"/>
              </w:rPr>
            </w:pPr>
            <w:r w:rsidRPr="00261A1B">
              <w:rPr>
                <w:b/>
                <w:color w:val="3C3C3C"/>
                <w:sz w:val="28"/>
              </w:rPr>
              <w:t>Многоцветные купола</w:t>
            </w:r>
            <w:r w:rsidRPr="00261A1B">
              <w:rPr>
                <w:color w:val="3C3C3C"/>
                <w:sz w:val="28"/>
              </w:rPr>
              <w:t xml:space="preserve"> </w:t>
            </w:r>
            <w:r w:rsidRPr="0069741C">
              <w:rPr>
                <w:color w:val="3C3C3C"/>
              </w:rPr>
              <w:t>в православной традиции напоминают верующим о красоте Небесного Иерусалима.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</w:p>
        </w:tc>
      </w:tr>
      <w:tr w:rsidR="00B11EEA" w:rsidRPr="00153A70" w:rsidTr="00087D49">
        <w:tc>
          <w:tcPr>
            <w:tcW w:w="10728" w:type="dxa"/>
          </w:tcPr>
          <w:p w:rsidR="00B11EEA" w:rsidRPr="00261A1B" w:rsidRDefault="00B11EEA" w:rsidP="00B11E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1A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Актуализация опорных знаний и введение в новую тему.</w:t>
            </w:r>
          </w:p>
          <w:p w:rsidR="00B11EEA" w:rsidRPr="00FF07D1" w:rsidRDefault="00B11EEA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F07D1">
              <w:rPr>
                <w:sz w:val="28"/>
                <w:szCs w:val="28"/>
              </w:rPr>
              <w:t>то из вас был в храме?</w:t>
            </w:r>
            <w:r>
              <w:rPr>
                <w:sz w:val="28"/>
                <w:szCs w:val="28"/>
              </w:rPr>
              <w:t xml:space="preserve"> Какие части храма вы можете выделить? (ответы детей)</w:t>
            </w:r>
          </w:p>
          <w:p w:rsidR="00B11EEA" w:rsidRPr="00261A1B" w:rsidRDefault="00B11EEA" w:rsidP="00087D49">
            <w:pPr>
              <w:ind w:left="360"/>
              <w:rPr>
                <w:sz w:val="28"/>
                <w:szCs w:val="28"/>
                <w:u w:val="single"/>
              </w:rPr>
            </w:pPr>
          </w:p>
          <w:p w:rsidR="00B11EEA" w:rsidRPr="00FD2869" w:rsidRDefault="00B11EEA" w:rsidP="00087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1 </w:t>
            </w:r>
          </w:p>
          <w:p w:rsidR="00B11EEA" w:rsidRPr="00FD2869" w:rsidRDefault="00B11EEA" w:rsidP="00087D49">
            <w:pPr>
              <w:jc w:val="both"/>
              <w:rPr>
                <w:sz w:val="28"/>
                <w:szCs w:val="28"/>
              </w:rPr>
            </w:pPr>
          </w:p>
        </w:tc>
      </w:tr>
      <w:tr w:rsidR="00B11EEA" w:rsidRPr="00153A70" w:rsidTr="00087D49">
        <w:tc>
          <w:tcPr>
            <w:tcW w:w="10728" w:type="dxa"/>
          </w:tcPr>
          <w:p w:rsidR="00B11EEA" w:rsidRPr="00B45A7F" w:rsidRDefault="00B11EEA" w:rsidP="00B11E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детьми нового знания </w:t>
            </w:r>
          </w:p>
          <w:p w:rsidR="00B11EEA" w:rsidRDefault="00B11EEA" w:rsidP="00087D49">
            <w:pPr>
              <w:rPr>
                <w:sz w:val="28"/>
                <w:szCs w:val="28"/>
              </w:rPr>
            </w:pPr>
            <w:r w:rsidRPr="00E87CD7">
              <w:rPr>
                <w:b/>
                <w:sz w:val="28"/>
                <w:szCs w:val="28"/>
              </w:rPr>
              <w:t>Православный храм делится на три части</w:t>
            </w:r>
            <w:r w:rsidRPr="00602AF3">
              <w:rPr>
                <w:sz w:val="28"/>
                <w:szCs w:val="28"/>
              </w:rPr>
              <w:t xml:space="preserve">: </w:t>
            </w:r>
          </w:p>
          <w:p w:rsidR="00B11EEA" w:rsidRPr="00E87CD7" w:rsidRDefault="00B11EEA" w:rsidP="00B11EE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притвор,</w:t>
            </w:r>
          </w:p>
          <w:p w:rsidR="00B11EEA" w:rsidRDefault="00B11EEA" w:rsidP="00B11EE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5A85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</w:t>
            </w:r>
            <w:r w:rsidRPr="00E87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(средняя часть) </w:t>
            </w:r>
          </w:p>
          <w:p w:rsidR="00B11EEA" w:rsidRPr="00E87CD7" w:rsidRDefault="00B11EEA" w:rsidP="00B11EE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7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алтарь.</w:t>
            </w:r>
          </w:p>
          <w:p w:rsidR="00B11EEA" w:rsidRPr="00602AF3" w:rsidRDefault="00B11EEA" w:rsidP="00087D49">
            <w:pPr>
              <w:rPr>
                <w:sz w:val="28"/>
                <w:szCs w:val="28"/>
              </w:rPr>
            </w:pPr>
            <w:r w:rsidRPr="00602AF3">
              <w:rPr>
                <w:b/>
                <w:bCs/>
                <w:sz w:val="28"/>
                <w:szCs w:val="28"/>
              </w:rPr>
              <w:t xml:space="preserve">В притворе </w:t>
            </w:r>
            <w:r w:rsidRPr="00602AF3">
              <w:rPr>
                <w:sz w:val="28"/>
                <w:szCs w:val="28"/>
              </w:rPr>
              <w:t>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</w:t>
            </w:r>
          </w:p>
          <w:p w:rsidR="00B11EEA" w:rsidRDefault="00B11EEA" w:rsidP="00087D49">
            <w:pPr>
              <w:rPr>
                <w:sz w:val="28"/>
                <w:szCs w:val="28"/>
              </w:rPr>
            </w:pPr>
            <w:r w:rsidRPr="00E87CD7">
              <w:rPr>
                <w:b/>
                <w:sz w:val="28"/>
                <w:szCs w:val="28"/>
              </w:rPr>
              <w:t xml:space="preserve">Сам </w:t>
            </w:r>
            <w:r w:rsidRPr="00E87CD7">
              <w:rPr>
                <w:b/>
                <w:bCs/>
                <w:sz w:val="28"/>
                <w:szCs w:val="28"/>
              </w:rPr>
              <w:t>храм</w:t>
            </w:r>
            <w:r w:rsidRPr="00602AF3">
              <w:rPr>
                <w:b/>
                <w:bCs/>
                <w:sz w:val="28"/>
                <w:szCs w:val="28"/>
              </w:rPr>
              <w:t xml:space="preserve"> </w:t>
            </w:r>
            <w:r w:rsidRPr="00602AF3">
              <w:rPr>
                <w:sz w:val="28"/>
                <w:szCs w:val="28"/>
              </w:rPr>
              <w:t>предназначался непосредственно для молитвы верных, то есть крещенных и не находящихся под епитимьей христиан.</w:t>
            </w:r>
          </w:p>
          <w:p w:rsidR="00B11EEA" w:rsidRPr="00602AF3" w:rsidRDefault="00B11EEA" w:rsidP="00087D49">
            <w:pPr>
              <w:rPr>
                <w:sz w:val="28"/>
                <w:szCs w:val="28"/>
              </w:rPr>
            </w:pPr>
            <w:r w:rsidRPr="00602AF3">
              <w:rPr>
                <w:sz w:val="28"/>
                <w:szCs w:val="28"/>
              </w:rPr>
              <w:t xml:space="preserve">Иконы также размещаются по стенам храма в больших </w:t>
            </w:r>
            <w:hyperlink r:id="rId8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киотах</w:t>
              </w:r>
            </w:hyperlink>
            <w:r w:rsidRPr="00B45A7F">
              <w:rPr>
                <w:b/>
                <w:sz w:val="28"/>
                <w:szCs w:val="28"/>
                <w:u w:val="single"/>
              </w:rPr>
              <w:t xml:space="preserve"> </w:t>
            </w:r>
            <w:r w:rsidRPr="00B45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02AF3">
              <w:rPr>
                <w:sz w:val="28"/>
                <w:szCs w:val="28"/>
              </w:rPr>
              <w:t xml:space="preserve">в специальных больших рамах, а также на </w:t>
            </w:r>
            <w:hyperlink r:id="rId9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аналоях</w:t>
              </w:r>
            </w:hyperlink>
            <w:r>
              <w:t xml:space="preserve"> - </w:t>
            </w:r>
            <w:r w:rsidRPr="00602AF3">
              <w:rPr>
                <w:sz w:val="28"/>
                <w:szCs w:val="28"/>
              </w:rPr>
              <w:t xml:space="preserve">на особых высоких узких столиках с наклонной </w:t>
            </w:r>
            <w:r w:rsidRPr="00602AF3">
              <w:rPr>
                <w:sz w:val="28"/>
                <w:szCs w:val="28"/>
              </w:rPr>
              <w:lastRenderedPageBreak/>
              <w:t xml:space="preserve">крышкой. </w:t>
            </w:r>
            <w:r w:rsidRPr="00602AF3">
              <w:rPr>
                <w:sz w:val="28"/>
                <w:szCs w:val="28"/>
              </w:rPr>
              <w:br/>
              <w:t xml:space="preserve">Перед иконами и аналоями стоят </w:t>
            </w:r>
            <w:hyperlink r:id="rId10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подсвечники</w:t>
              </w:r>
            </w:hyperlink>
            <w:r w:rsidRPr="00602AF3">
              <w:rPr>
                <w:sz w:val="28"/>
                <w:szCs w:val="28"/>
              </w:rPr>
              <w:t>, на которые верующие ставят свечи.</w:t>
            </w:r>
            <w:r w:rsidRPr="00602AF3">
              <w:rPr>
                <w:sz w:val="28"/>
                <w:szCs w:val="28"/>
              </w:rPr>
              <w:br/>
              <w:t xml:space="preserve">Возвышение перед иконостасом, на котором устроены алтарь и иконостас, выступает вперед в среднюю часть храма и называется </w:t>
            </w:r>
            <w:hyperlink r:id="rId11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солеей</w:t>
              </w:r>
            </w:hyperlink>
            <w:r w:rsidRPr="00602AF3">
              <w:rPr>
                <w:sz w:val="28"/>
                <w:szCs w:val="28"/>
              </w:rPr>
              <w:t>.</w:t>
            </w:r>
            <w:r w:rsidRPr="00602AF3">
              <w:rPr>
                <w:sz w:val="28"/>
                <w:szCs w:val="28"/>
              </w:rPr>
              <w:br/>
              <w:t xml:space="preserve">Полукруглый выступ перед Царскими Вратами в середине солеи называется </w:t>
            </w:r>
            <w:hyperlink r:id="rId12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амвоном</w:t>
              </w:r>
            </w:hyperlink>
            <w:r w:rsidRPr="00602AF3">
              <w:rPr>
                <w:sz w:val="28"/>
                <w:szCs w:val="28"/>
              </w:rPr>
              <w:t xml:space="preserve">, т.е. восхождением. На амвоне диакон произносит </w:t>
            </w:r>
            <w:proofErr w:type="spellStart"/>
            <w:r w:rsidRPr="00602AF3">
              <w:rPr>
                <w:sz w:val="28"/>
                <w:szCs w:val="28"/>
              </w:rPr>
              <w:t>ектении</w:t>
            </w:r>
            <w:proofErr w:type="spellEnd"/>
            <w:r w:rsidRPr="00602AF3">
              <w:rPr>
                <w:sz w:val="28"/>
                <w:szCs w:val="28"/>
              </w:rPr>
              <w:t xml:space="preserve"> и читает Евангелие, отсюда проповедует священник и преподается Святое Причастие.</w:t>
            </w:r>
            <w:r w:rsidRPr="00602AF3">
              <w:rPr>
                <w:sz w:val="28"/>
                <w:szCs w:val="28"/>
              </w:rPr>
              <w:br/>
              <w:t xml:space="preserve">По краям солеи, около стен храма, устраиваются </w:t>
            </w:r>
            <w:hyperlink r:id="rId13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клиросы</w:t>
              </w:r>
            </w:hyperlink>
            <w:r w:rsidRPr="00602AF3">
              <w:rPr>
                <w:sz w:val="28"/>
                <w:szCs w:val="28"/>
              </w:rPr>
              <w:t xml:space="preserve"> для чтецов и певцов.</w:t>
            </w:r>
            <w:r w:rsidRPr="00602AF3">
              <w:rPr>
                <w:sz w:val="28"/>
                <w:szCs w:val="28"/>
              </w:rPr>
              <w:br/>
              <w:t xml:space="preserve">У клиросов стоят </w:t>
            </w:r>
            <w:hyperlink r:id="rId14" w:history="1">
              <w:r w:rsidRPr="00B45A7F">
                <w:rPr>
                  <w:rStyle w:val="ab"/>
                  <w:sz w:val="28"/>
                  <w:szCs w:val="28"/>
                </w:rPr>
                <w:t>хоругви</w:t>
              </w:r>
            </w:hyperlink>
            <w:r w:rsidRPr="00602AF3">
              <w:rPr>
                <w:sz w:val="28"/>
                <w:szCs w:val="28"/>
              </w:rPr>
              <w:t>.</w:t>
            </w:r>
            <w:r w:rsidRPr="00602AF3">
              <w:rPr>
                <w:sz w:val="28"/>
                <w:szCs w:val="28"/>
              </w:rPr>
              <w:br/>
              <w:t xml:space="preserve">Низенький столик, на котором стоит изображение распятия и ряды подсвечников, носит название </w:t>
            </w:r>
            <w:hyperlink r:id="rId15" w:history="1">
              <w:proofErr w:type="spellStart"/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канунника</w:t>
              </w:r>
              <w:proofErr w:type="spellEnd"/>
            </w:hyperlink>
            <w:r w:rsidRPr="00602AF3">
              <w:rPr>
                <w:sz w:val="28"/>
                <w:szCs w:val="28"/>
              </w:rPr>
              <w:t xml:space="preserve"> или</w:t>
            </w:r>
            <w:r w:rsidRPr="00602AF3">
              <w:rPr>
                <w:b/>
                <w:bCs/>
                <w:sz w:val="28"/>
                <w:szCs w:val="28"/>
              </w:rPr>
              <w:t xml:space="preserve"> </w:t>
            </w:r>
            <w:hyperlink r:id="rId16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кануна</w:t>
              </w:r>
            </w:hyperlink>
            <w:r w:rsidRPr="00B45A7F">
              <w:rPr>
                <w:sz w:val="28"/>
                <w:szCs w:val="28"/>
              </w:rPr>
              <w:t>.</w:t>
            </w:r>
            <w:r w:rsidRPr="00602AF3">
              <w:rPr>
                <w:sz w:val="28"/>
                <w:szCs w:val="28"/>
              </w:rPr>
              <w:t xml:space="preserve"> Перед </w:t>
            </w:r>
            <w:proofErr w:type="spellStart"/>
            <w:r w:rsidRPr="00602AF3">
              <w:rPr>
                <w:sz w:val="28"/>
                <w:szCs w:val="28"/>
              </w:rPr>
              <w:t>канунником</w:t>
            </w:r>
            <w:proofErr w:type="spellEnd"/>
            <w:r w:rsidRPr="00602AF3">
              <w:rPr>
                <w:sz w:val="28"/>
                <w:szCs w:val="28"/>
              </w:rPr>
              <w:t xml:space="preserve"> служатся заупокойные Богослужения - панихиды.</w:t>
            </w:r>
          </w:p>
          <w:p w:rsidR="00B11EEA" w:rsidRPr="00602AF3" w:rsidRDefault="00B11EEA" w:rsidP="00087D49">
            <w:pPr>
              <w:rPr>
                <w:b/>
                <w:bCs/>
                <w:sz w:val="28"/>
                <w:szCs w:val="28"/>
              </w:rPr>
            </w:pPr>
          </w:p>
          <w:p w:rsidR="00B11EEA" w:rsidRDefault="00B11EEA" w:rsidP="00087D49">
            <w:pPr>
              <w:rPr>
                <w:sz w:val="28"/>
                <w:szCs w:val="28"/>
              </w:rPr>
            </w:pPr>
            <w:r w:rsidRPr="00602AF3">
              <w:rPr>
                <w:b/>
                <w:bCs/>
                <w:sz w:val="28"/>
                <w:szCs w:val="28"/>
              </w:rPr>
              <w:t>Алтарь</w:t>
            </w:r>
            <w:r w:rsidRPr="00602AF3">
              <w:rPr>
                <w:sz w:val="28"/>
                <w:szCs w:val="28"/>
              </w:rPr>
              <w:t xml:space="preserve"> – место священнодействий, важнейшим из которых является Таинство Евхаристии.</w:t>
            </w:r>
          </w:p>
          <w:p w:rsidR="00B11EEA" w:rsidRDefault="00B11EEA" w:rsidP="00087D49">
            <w:pPr>
              <w:rPr>
                <w:b/>
                <w:bCs/>
                <w:sz w:val="28"/>
                <w:szCs w:val="28"/>
              </w:rPr>
            </w:pPr>
            <w:r w:rsidRPr="00E87CD7">
              <w:rPr>
                <w:sz w:val="28"/>
                <w:szCs w:val="28"/>
              </w:rPr>
              <w:t xml:space="preserve">Слово </w:t>
            </w:r>
            <w:r w:rsidRPr="00E87CD7">
              <w:rPr>
                <w:b/>
                <w:bCs/>
                <w:sz w:val="28"/>
                <w:szCs w:val="28"/>
              </w:rPr>
              <w:t xml:space="preserve">алтарь, </w:t>
            </w:r>
            <w:r w:rsidRPr="00E87CD7">
              <w:rPr>
                <w:sz w:val="28"/>
                <w:szCs w:val="28"/>
              </w:rPr>
              <w:t>которым обозначается важнейшее, недоступное мирянам место храма, имеет давнюю историю. Алтарь выше прочих частей храма. Само слово "алтарь" означает возвышенный жертвенник.</w:t>
            </w:r>
            <w:r w:rsidRPr="00E87CD7">
              <w:rPr>
                <w:sz w:val="28"/>
                <w:szCs w:val="28"/>
              </w:rPr>
              <w:br/>
              <w:t>В алтаре совершается богослужение и находится самое святое место во всем храме - святой</w:t>
            </w:r>
            <w:r w:rsidRPr="00B45A7F">
              <w:rPr>
                <w:sz w:val="28"/>
                <w:szCs w:val="28"/>
              </w:rPr>
              <w:t xml:space="preserve"> </w:t>
            </w:r>
            <w:hyperlink r:id="rId17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престол</w:t>
              </w:r>
            </w:hyperlink>
            <w:r w:rsidRPr="00E87CD7">
              <w:rPr>
                <w:sz w:val="28"/>
                <w:szCs w:val="28"/>
              </w:rPr>
              <w:t xml:space="preserve">, который делают либо в виде каменных монолитов высотой около метра, либо из дерева, в виде рамы с крышкой сверху. </w:t>
            </w:r>
          </w:p>
          <w:p w:rsidR="00B11EEA" w:rsidRDefault="00B11EEA" w:rsidP="00087D49">
            <w:pPr>
              <w:rPr>
                <w:sz w:val="28"/>
                <w:szCs w:val="28"/>
              </w:rPr>
            </w:pPr>
            <w:r w:rsidRPr="00E87CD7">
              <w:rPr>
                <w:sz w:val="28"/>
                <w:szCs w:val="28"/>
              </w:rPr>
              <w:t xml:space="preserve">На престоле совершается Таинство святого Причащения. Считается, что на престоле невидимо присутствует Христос, и потому касаться его могут только священнослужители. </w:t>
            </w:r>
          </w:p>
          <w:p w:rsidR="00B11EEA" w:rsidRPr="00B45A7F" w:rsidRDefault="00B11EEA" w:rsidP="00087D49">
            <w:pPr>
              <w:rPr>
                <w:b/>
                <w:bCs/>
                <w:sz w:val="28"/>
                <w:szCs w:val="28"/>
              </w:rPr>
            </w:pPr>
            <w:r w:rsidRPr="00E87CD7">
              <w:rPr>
                <w:sz w:val="28"/>
                <w:szCs w:val="28"/>
              </w:rPr>
              <w:t>Место за престолом у восточной стены считается самым святым местом даже на алтаре, специально делается немного возвышенным и называется “</w:t>
            </w:r>
            <w:hyperlink r:id="rId18" w:history="1">
              <w:r w:rsidRPr="00B45A7F">
                <w:rPr>
                  <w:rStyle w:val="ab"/>
                  <w:i/>
                  <w:iCs/>
                  <w:sz w:val="28"/>
                  <w:szCs w:val="28"/>
                </w:rPr>
                <w:t>Горним местом</w:t>
              </w:r>
            </w:hyperlink>
            <w:r w:rsidRPr="00B45A7F">
              <w:rPr>
                <w:sz w:val="28"/>
                <w:szCs w:val="28"/>
              </w:rPr>
              <w:t>”</w:t>
            </w:r>
            <w:r w:rsidRPr="00E87CD7">
              <w:rPr>
                <w:sz w:val="28"/>
                <w:szCs w:val="28"/>
              </w:rPr>
              <w:t xml:space="preserve">. На нем традиционно располагаются </w:t>
            </w:r>
            <w:r w:rsidRPr="00B45A7F">
              <w:rPr>
                <w:sz w:val="28"/>
                <w:szCs w:val="28"/>
              </w:rPr>
              <w:t xml:space="preserve">большой </w:t>
            </w:r>
            <w:hyperlink r:id="rId19" w:history="1">
              <w:proofErr w:type="spellStart"/>
              <w:r w:rsidRPr="00B45A7F">
                <w:rPr>
                  <w:rStyle w:val="ab"/>
                  <w:sz w:val="28"/>
                  <w:szCs w:val="28"/>
                </w:rPr>
                <w:t>семисвечник</w:t>
              </w:r>
              <w:proofErr w:type="spellEnd"/>
            </w:hyperlink>
            <w:r w:rsidRPr="00B45A7F">
              <w:rPr>
                <w:sz w:val="28"/>
                <w:szCs w:val="28"/>
              </w:rPr>
              <w:t xml:space="preserve"> и большой </w:t>
            </w:r>
            <w:hyperlink r:id="rId20" w:history="1">
              <w:r w:rsidRPr="00B45A7F">
                <w:rPr>
                  <w:rStyle w:val="ab"/>
                  <w:sz w:val="28"/>
                  <w:szCs w:val="28"/>
                </w:rPr>
                <w:t xml:space="preserve">запрестольный </w:t>
              </w:r>
              <w:r w:rsidRPr="00B45A7F">
                <w:rPr>
                  <w:rStyle w:val="ab"/>
                  <w:sz w:val="28"/>
                  <w:szCs w:val="28"/>
                </w:rPr>
                <w:lastRenderedPageBreak/>
                <w:t>крест</w:t>
              </w:r>
            </w:hyperlink>
            <w:r w:rsidRPr="00B45A7F">
              <w:rPr>
                <w:sz w:val="28"/>
                <w:szCs w:val="28"/>
              </w:rPr>
              <w:t>.</w:t>
            </w:r>
          </w:p>
          <w:p w:rsidR="00B11EEA" w:rsidRPr="000C5E74" w:rsidRDefault="00B11EEA" w:rsidP="00087D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Жертвенник</w:t>
            </w:r>
          </w:p>
          <w:p w:rsidR="00B11EEA" w:rsidRPr="000C5E74" w:rsidRDefault="00B11EEA" w:rsidP="00087D49">
            <w:pPr>
              <w:rPr>
                <w:b/>
                <w:bCs/>
                <w:sz w:val="28"/>
                <w:szCs w:val="28"/>
              </w:rPr>
            </w:pPr>
            <w:r w:rsidRPr="00E87CD7">
              <w:rPr>
                <w:sz w:val="28"/>
                <w:szCs w:val="28"/>
              </w:rPr>
              <w:t xml:space="preserve">У северной стены алтаря </w:t>
            </w:r>
            <w:r w:rsidRPr="00B45A7F">
              <w:rPr>
                <w:sz w:val="28"/>
                <w:szCs w:val="28"/>
              </w:rPr>
              <w:t xml:space="preserve">за </w:t>
            </w:r>
            <w:hyperlink r:id="rId21" w:history="1">
              <w:r w:rsidRPr="00B45A7F">
                <w:rPr>
                  <w:rStyle w:val="ab"/>
                  <w:sz w:val="28"/>
                  <w:szCs w:val="28"/>
                </w:rPr>
                <w:t>иконостасом</w:t>
              </w:r>
            </w:hyperlink>
            <w:r w:rsidRPr="00B45A7F">
              <w:rPr>
                <w:sz w:val="28"/>
                <w:szCs w:val="28"/>
              </w:rPr>
              <w:t xml:space="preserve"> располагается особый стол - </w:t>
            </w:r>
            <w:hyperlink r:id="rId22" w:history="1">
              <w:r w:rsidRPr="00B45A7F">
                <w:rPr>
                  <w:rStyle w:val="ab"/>
                  <w:b/>
                  <w:bCs/>
                  <w:i/>
                  <w:iCs/>
                  <w:sz w:val="28"/>
                  <w:szCs w:val="28"/>
                </w:rPr>
                <w:t>жертвенник</w:t>
              </w:r>
            </w:hyperlink>
            <w:r w:rsidRPr="00B45A7F">
              <w:rPr>
                <w:sz w:val="28"/>
                <w:szCs w:val="28"/>
              </w:rPr>
              <w:t>.</w:t>
            </w:r>
            <w:r w:rsidRPr="00E87CD7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Царские врата</w:t>
            </w:r>
          </w:p>
          <w:p w:rsidR="00B11EEA" w:rsidRDefault="00B11EEA" w:rsidP="00087D49">
            <w:pPr>
              <w:rPr>
                <w:sz w:val="28"/>
                <w:szCs w:val="28"/>
              </w:rPr>
            </w:pPr>
            <w:r w:rsidRPr="00E87CD7">
              <w:rPr>
                <w:sz w:val="28"/>
                <w:szCs w:val="28"/>
              </w:rPr>
              <w:t xml:space="preserve">В древнехристианских храмах алтарь всегда отделялся от остального храма особой перегородкой. </w:t>
            </w:r>
          </w:p>
          <w:p w:rsidR="00B11EEA" w:rsidRPr="00B45A7F" w:rsidRDefault="00B11EEA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  <w:r w:rsidRPr="00E87CD7">
              <w:rPr>
                <w:sz w:val="28"/>
                <w:szCs w:val="28"/>
              </w:rPr>
              <w:t xml:space="preserve"> раскола христианской церкви (1054 г.) алтарная перегородка сохранилась только в </w:t>
            </w:r>
            <w:hyperlink r:id="rId23" w:tooltip="Православие" w:history="1">
              <w:r w:rsidRPr="00B45A7F">
                <w:rPr>
                  <w:rStyle w:val="ab"/>
                  <w:sz w:val="28"/>
                  <w:szCs w:val="28"/>
                </w:rPr>
                <w:t>православной церкви</w:t>
              </w:r>
            </w:hyperlink>
            <w:r w:rsidRPr="00B45A7F">
              <w:rPr>
                <w:sz w:val="28"/>
                <w:szCs w:val="28"/>
              </w:rPr>
              <w:t xml:space="preserve">. Со временем перегородка превратилась в </w:t>
            </w:r>
            <w:hyperlink r:id="rId24" w:tooltip="Иконостас" w:history="1">
              <w:r w:rsidRPr="00B45A7F">
                <w:rPr>
                  <w:rStyle w:val="ab"/>
                  <w:sz w:val="28"/>
                  <w:szCs w:val="28"/>
                </w:rPr>
                <w:t>иконостас</w:t>
              </w:r>
            </w:hyperlink>
            <w:r w:rsidRPr="00B45A7F">
              <w:rPr>
                <w:sz w:val="28"/>
                <w:szCs w:val="28"/>
              </w:rPr>
              <w:t xml:space="preserve">, а её средние, самые большие двери стали </w:t>
            </w:r>
            <w:hyperlink r:id="rId25" w:history="1">
              <w:r w:rsidRPr="00B45A7F">
                <w:rPr>
                  <w:rStyle w:val="ab"/>
                  <w:sz w:val="28"/>
                  <w:szCs w:val="28"/>
                </w:rPr>
                <w:t>Царскими вратами</w:t>
              </w:r>
            </w:hyperlink>
            <w:r w:rsidRPr="00B45A7F">
              <w:rPr>
                <w:sz w:val="28"/>
                <w:szCs w:val="28"/>
              </w:rPr>
              <w:t>, потому что через них</w:t>
            </w:r>
            <w:proofErr w:type="gramStart"/>
            <w:r w:rsidRPr="00B45A7F">
              <w:rPr>
                <w:sz w:val="28"/>
                <w:szCs w:val="28"/>
              </w:rPr>
              <w:t xml:space="preserve"> С</w:t>
            </w:r>
            <w:proofErr w:type="gramEnd"/>
            <w:r w:rsidRPr="00B45A7F">
              <w:rPr>
                <w:sz w:val="28"/>
                <w:szCs w:val="28"/>
              </w:rPr>
              <w:t xml:space="preserve">ам Иисус Христос, Царь Славы, невидимо входит во Святых Дарах. Через Царские врата могут проходить только священнослужители, и только во время богослужения. Вне богослужения и без </w:t>
            </w:r>
            <w:hyperlink r:id="rId26" w:history="1">
              <w:r w:rsidRPr="00B45A7F">
                <w:rPr>
                  <w:rStyle w:val="ab"/>
                  <w:sz w:val="28"/>
                  <w:szCs w:val="28"/>
                </w:rPr>
                <w:t>облачения</w:t>
              </w:r>
            </w:hyperlink>
            <w:r w:rsidRPr="00B45A7F">
              <w:rPr>
                <w:sz w:val="28"/>
                <w:szCs w:val="28"/>
              </w:rPr>
              <w:t xml:space="preserve"> входить через </w:t>
            </w:r>
            <w:hyperlink r:id="rId27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Царские врата</w:t>
              </w:r>
            </w:hyperlink>
            <w:r w:rsidRPr="00B45A7F">
              <w:rPr>
                <w:sz w:val="28"/>
                <w:szCs w:val="28"/>
              </w:rPr>
              <w:t xml:space="preserve"> в алтарь и выходить из алтаря имеет право только </w:t>
            </w:r>
            <w:hyperlink r:id="rId28" w:tooltip="Архиерей" w:history="1">
              <w:r w:rsidRPr="00B45A7F">
                <w:rPr>
                  <w:rStyle w:val="ab"/>
                  <w:sz w:val="28"/>
                  <w:szCs w:val="28"/>
                </w:rPr>
                <w:t>архиерей</w:t>
              </w:r>
            </w:hyperlink>
            <w:r w:rsidRPr="00B45A7F">
              <w:rPr>
                <w:sz w:val="28"/>
                <w:szCs w:val="28"/>
              </w:rPr>
              <w:t>.</w:t>
            </w:r>
            <w:r w:rsidRPr="00B45A7F">
              <w:rPr>
                <w:sz w:val="28"/>
                <w:szCs w:val="28"/>
              </w:rPr>
              <w:br/>
              <w:t xml:space="preserve">На Царских вратах изображены четыре </w:t>
            </w:r>
            <w:hyperlink r:id="rId29" w:tooltip="Евангелие" w:history="1">
              <w:r w:rsidRPr="00B45A7F">
                <w:rPr>
                  <w:rStyle w:val="ab"/>
                  <w:sz w:val="28"/>
                  <w:szCs w:val="28"/>
                </w:rPr>
                <w:t>евангелиста</w:t>
              </w:r>
            </w:hyperlink>
            <w:r w:rsidRPr="00B45A7F">
              <w:rPr>
                <w:sz w:val="28"/>
                <w:szCs w:val="28"/>
              </w:rPr>
              <w:t xml:space="preserve"> (Матфей, Марк, Лук</w:t>
            </w:r>
            <w:proofErr w:type="gramStart"/>
            <w:r w:rsidRPr="00B45A7F">
              <w:rPr>
                <w:sz w:val="28"/>
                <w:szCs w:val="28"/>
              </w:rPr>
              <w:t>а и Иоа</w:t>
            </w:r>
            <w:proofErr w:type="gramEnd"/>
            <w:r w:rsidRPr="00B45A7F">
              <w:rPr>
                <w:sz w:val="28"/>
                <w:szCs w:val="28"/>
              </w:rPr>
              <w:t>нн) и Благовещение Пресвятой Богородицы. Над царскими вратами помещается икона Тайной вечери.</w:t>
            </w:r>
            <w:r w:rsidRPr="00B45A7F">
              <w:rPr>
                <w:sz w:val="28"/>
                <w:szCs w:val="28"/>
              </w:rPr>
              <w:br/>
              <w:t xml:space="preserve">Справа от Царских врат располагается икона </w:t>
            </w:r>
            <w:r w:rsidRPr="00B45A7F">
              <w:rPr>
                <w:b/>
                <w:bCs/>
                <w:sz w:val="28"/>
                <w:szCs w:val="28"/>
              </w:rPr>
              <w:t>Спасителя</w:t>
            </w:r>
            <w:r w:rsidRPr="00B45A7F">
              <w:rPr>
                <w:sz w:val="28"/>
                <w:szCs w:val="28"/>
              </w:rPr>
              <w:t xml:space="preserve">, слева - икона </w:t>
            </w:r>
            <w:r w:rsidRPr="00B45A7F">
              <w:rPr>
                <w:b/>
                <w:bCs/>
                <w:sz w:val="28"/>
                <w:szCs w:val="28"/>
              </w:rPr>
              <w:t>Божией Матери</w:t>
            </w:r>
            <w:r w:rsidRPr="00B45A7F">
              <w:rPr>
                <w:sz w:val="28"/>
                <w:szCs w:val="28"/>
              </w:rPr>
              <w:t xml:space="preserve">. Справа от иконы Спасителя расположена </w:t>
            </w:r>
            <w:hyperlink r:id="rId30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южная дверь</w:t>
              </w:r>
            </w:hyperlink>
            <w:r w:rsidRPr="00B45A7F">
              <w:rPr>
                <w:sz w:val="28"/>
                <w:szCs w:val="28"/>
              </w:rPr>
              <w:t xml:space="preserve">, а слева от иконы Божией Матери - </w:t>
            </w:r>
            <w:hyperlink r:id="rId31" w:history="1">
              <w:r w:rsidRPr="00B45A7F">
                <w:rPr>
                  <w:rStyle w:val="ab"/>
                  <w:b/>
                  <w:bCs/>
                  <w:sz w:val="28"/>
                  <w:szCs w:val="28"/>
                </w:rPr>
                <w:t>северная дверь</w:t>
              </w:r>
            </w:hyperlink>
            <w:r w:rsidRPr="00B45A7F">
              <w:rPr>
                <w:sz w:val="28"/>
                <w:szCs w:val="28"/>
              </w:rPr>
              <w:t xml:space="preserve">. На этих боковых дверях изображаются </w:t>
            </w:r>
            <w:r w:rsidRPr="00B45A7F">
              <w:rPr>
                <w:b/>
                <w:bCs/>
                <w:sz w:val="28"/>
                <w:szCs w:val="28"/>
              </w:rPr>
              <w:t>архангелы Михаил</w:t>
            </w:r>
            <w:r w:rsidRPr="00B45A7F">
              <w:rPr>
                <w:sz w:val="28"/>
                <w:szCs w:val="28"/>
              </w:rPr>
              <w:t xml:space="preserve"> и </w:t>
            </w:r>
            <w:r w:rsidRPr="00B45A7F">
              <w:rPr>
                <w:b/>
                <w:bCs/>
                <w:sz w:val="28"/>
                <w:szCs w:val="28"/>
              </w:rPr>
              <w:t>Гавриил</w:t>
            </w:r>
            <w:r w:rsidRPr="00B45A7F">
              <w:rPr>
                <w:sz w:val="28"/>
                <w:szCs w:val="28"/>
              </w:rPr>
              <w:t xml:space="preserve">, или первые диаконы Стефан и Филипп, или же первосвященник Аарон и пророк Моисей. Северную и южную боковые двери называю </w:t>
            </w:r>
            <w:hyperlink r:id="rId32" w:history="1">
              <w:proofErr w:type="spellStart"/>
              <w:r w:rsidRPr="00B45A7F">
                <w:rPr>
                  <w:rStyle w:val="ab"/>
                  <w:sz w:val="28"/>
                  <w:szCs w:val="28"/>
                </w:rPr>
                <w:t>диаконскими</w:t>
              </w:r>
              <w:proofErr w:type="spellEnd"/>
              <w:r w:rsidRPr="00B45A7F">
                <w:rPr>
                  <w:rStyle w:val="ab"/>
                  <w:sz w:val="28"/>
                  <w:szCs w:val="28"/>
                </w:rPr>
                <w:t xml:space="preserve"> вратами</w:t>
              </w:r>
            </w:hyperlink>
            <w:r w:rsidRPr="00B45A7F">
              <w:rPr>
                <w:sz w:val="28"/>
                <w:szCs w:val="28"/>
              </w:rPr>
              <w:t xml:space="preserve">, так как через них чаще всего проходят диаконы. </w:t>
            </w:r>
            <w:r w:rsidRPr="00B45A7F">
              <w:rPr>
                <w:sz w:val="28"/>
                <w:szCs w:val="28"/>
              </w:rPr>
              <w:br/>
              <w:t xml:space="preserve">Далее помещаются иконы особенно чтимых святых. Первая икона справа от иконы Спасителя (не считая южной двери) называется </w:t>
            </w:r>
            <w:r w:rsidRPr="00B45A7F">
              <w:rPr>
                <w:b/>
                <w:bCs/>
                <w:sz w:val="28"/>
                <w:szCs w:val="28"/>
              </w:rPr>
              <w:t>храмовой иконой</w:t>
            </w:r>
            <w:r w:rsidRPr="00B45A7F">
              <w:rPr>
                <w:sz w:val="28"/>
                <w:szCs w:val="28"/>
              </w:rPr>
              <w:t>, т.е. на ней изображен праздник или святой, в честь которого освящен храм.</w:t>
            </w:r>
            <w:r w:rsidRPr="00B45A7F">
              <w:rPr>
                <w:sz w:val="28"/>
                <w:szCs w:val="28"/>
              </w:rPr>
              <w:br/>
              <w:t xml:space="preserve">Если иконостас состоит из нескольких ярусов, то во втором ярусе обычно располагаются иконы </w:t>
            </w:r>
            <w:r w:rsidRPr="00B45A7F">
              <w:rPr>
                <w:b/>
                <w:bCs/>
                <w:sz w:val="28"/>
                <w:szCs w:val="28"/>
              </w:rPr>
              <w:t>двунадесятых праздников</w:t>
            </w:r>
            <w:r w:rsidRPr="00B45A7F">
              <w:rPr>
                <w:sz w:val="28"/>
                <w:szCs w:val="28"/>
              </w:rPr>
              <w:t xml:space="preserve">, в третьем </w:t>
            </w:r>
            <w:r w:rsidRPr="00B45A7F">
              <w:rPr>
                <w:b/>
                <w:bCs/>
                <w:sz w:val="28"/>
                <w:szCs w:val="28"/>
              </w:rPr>
              <w:t>иконы апостолов</w:t>
            </w:r>
            <w:r w:rsidRPr="00B45A7F">
              <w:rPr>
                <w:sz w:val="28"/>
                <w:szCs w:val="28"/>
              </w:rPr>
              <w:t xml:space="preserve">, в </w:t>
            </w:r>
            <w:r w:rsidRPr="00B45A7F">
              <w:rPr>
                <w:sz w:val="28"/>
                <w:szCs w:val="28"/>
              </w:rPr>
              <w:lastRenderedPageBreak/>
              <w:t xml:space="preserve">четвертом - иконы </w:t>
            </w:r>
            <w:r w:rsidRPr="00B45A7F">
              <w:rPr>
                <w:b/>
                <w:bCs/>
                <w:sz w:val="28"/>
                <w:szCs w:val="28"/>
              </w:rPr>
              <w:t>пророков</w:t>
            </w:r>
            <w:r w:rsidRPr="00B45A7F">
              <w:rPr>
                <w:sz w:val="28"/>
                <w:szCs w:val="28"/>
              </w:rPr>
              <w:t>, на самом же верху - всегда помещается крест с изображением на нем распятого Господа Иисуса Христа.</w:t>
            </w:r>
          </w:p>
          <w:p w:rsidR="00B11EEA" w:rsidRDefault="00B11EEA" w:rsidP="00087D49">
            <w:pPr>
              <w:rPr>
                <w:b/>
                <w:sz w:val="28"/>
                <w:szCs w:val="28"/>
              </w:rPr>
            </w:pPr>
          </w:p>
          <w:p w:rsidR="00B11EEA" w:rsidRPr="00B45A7F" w:rsidRDefault="00B11EEA" w:rsidP="00087D49">
            <w:pPr>
              <w:rPr>
                <w:b/>
                <w:sz w:val="28"/>
                <w:szCs w:val="28"/>
              </w:rPr>
            </w:pP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</w:p>
        </w:tc>
      </w:tr>
      <w:tr w:rsidR="00B11EEA" w:rsidRPr="00153A70" w:rsidTr="00087D49">
        <w:tc>
          <w:tcPr>
            <w:tcW w:w="10728" w:type="dxa"/>
          </w:tcPr>
          <w:p w:rsidR="00B11EEA" w:rsidRPr="00B45A7F" w:rsidRDefault="00B11EEA" w:rsidP="00B11E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1EEA" w:rsidRPr="00153A70" w:rsidTr="00087D49">
        <w:tc>
          <w:tcPr>
            <w:tcW w:w="10728" w:type="dxa"/>
          </w:tcPr>
          <w:p w:rsidR="00B11EEA" w:rsidRDefault="00B11EEA" w:rsidP="00B11EE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B11EEA" w:rsidRDefault="00B11EEA" w:rsidP="00087D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 нашего урока</w:t>
            </w:r>
            <w:r w:rsidRPr="000C5E74">
              <w:rPr>
                <w:rFonts w:ascii="Times New Roman" w:hAnsi="Times New Roman" w:cs="Times New Roman"/>
                <w:sz w:val="28"/>
                <w:szCs w:val="28"/>
              </w:rPr>
              <w:t>. Еще раз вспомним, как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 храм 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Сюда приходят в день воскресный,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праздник здесь порою тесно.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люди каются, спасаются.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это место называется?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1615">
              <w:rPr>
                <w:rFonts w:ascii="Times New Roman" w:hAnsi="Times New Roman" w:cs="Times New Roman"/>
                <w:sz w:val="28"/>
                <w:szCs w:val="28"/>
              </w:rPr>
              <w:t xml:space="preserve">Храм на три части разделен, 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15">
              <w:rPr>
                <w:rFonts w:ascii="Times New Roman" w:hAnsi="Times New Roman" w:cs="Times New Roman"/>
                <w:sz w:val="28"/>
                <w:szCs w:val="28"/>
              </w:rPr>
              <w:t xml:space="preserve">сначала входим мы </w:t>
            </w:r>
            <w:proofErr w:type="gramStart"/>
            <w:r w:rsidRPr="000A1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61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войдем в другую часть.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 здесь молится, крестясь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хорошо известно нам,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это, собственно, есть …..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престол, где Господь восседает,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службу там совершает.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светится то место, как встарь,</w:t>
            </w:r>
          </w:p>
          <w:p w:rsidR="00B11EEA" w:rsidRPr="00052165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мы знаем, что это…..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высокая стена.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украшена прекрасно – 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ней и крест, и образа.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дружно мне сейчас: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стена -….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высокая стена,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ней иконы, образа,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самом центре – дверь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лучиста и светла, ведь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царские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зовет к молитве он,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Знаешь ты и знаю я, то звонят ….</w:t>
            </w:r>
          </w:p>
          <w:p w:rsidR="00B11EEA" w:rsidRDefault="00B11EEA" w:rsidP="00B11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стоит, и я стою. Она горит, и я хочу</w:t>
            </w:r>
          </w:p>
          <w:p w:rsidR="00B11EEA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Гореть любовью к Богу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людям….</w:t>
            </w:r>
          </w:p>
          <w:p w:rsidR="00B11EEA" w:rsidRPr="000A1615" w:rsidRDefault="00B11EEA" w:rsidP="00087D49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 молюсь, того хочу, и зажигаю я….</w:t>
            </w:r>
          </w:p>
          <w:p w:rsidR="00B11EEA" w:rsidRPr="000A1615" w:rsidRDefault="00B11EEA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11EEA" w:rsidRDefault="00B11EEA" w:rsidP="00087D49">
            <w:pPr>
              <w:rPr>
                <w:b/>
                <w:sz w:val="28"/>
                <w:szCs w:val="28"/>
              </w:rPr>
            </w:pPr>
          </w:p>
          <w:p w:rsidR="00B11EEA" w:rsidRPr="008877D2" w:rsidRDefault="00B11EEA" w:rsidP="00087D49">
            <w:pPr>
              <w:ind w:left="360"/>
              <w:rPr>
                <w:sz w:val="28"/>
                <w:szCs w:val="28"/>
              </w:rPr>
            </w:pPr>
          </w:p>
        </w:tc>
      </w:tr>
      <w:tr w:rsidR="00B11EEA" w:rsidRPr="00153A70" w:rsidTr="00087D49">
        <w:tc>
          <w:tcPr>
            <w:tcW w:w="10728" w:type="dxa"/>
          </w:tcPr>
          <w:p w:rsidR="00B11EEA" w:rsidRDefault="00B11EEA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lastRenderedPageBreak/>
              <w:t xml:space="preserve">7. Домашнее задание. 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с.54 прочитать</w:t>
            </w:r>
            <w:r w:rsidRPr="00FD28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найти ответы на </w:t>
            </w:r>
            <w:r w:rsidRPr="00FD2869">
              <w:rPr>
                <w:sz w:val="28"/>
                <w:szCs w:val="28"/>
              </w:rPr>
              <w:t>вопросы.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</w:p>
        </w:tc>
      </w:tr>
      <w:tr w:rsidR="00B11EEA" w:rsidRPr="00153A70" w:rsidTr="00087D49">
        <w:tc>
          <w:tcPr>
            <w:tcW w:w="10728" w:type="dxa"/>
          </w:tcPr>
          <w:p w:rsidR="00B11EEA" w:rsidRDefault="00B11EEA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>Рефлексия.</w:t>
            </w:r>
          </w:p>
          <w:p w:rsidR="00B11EEA" w:rsidRPr="00052165" w:rsidRDefault="00B11EEA" w:rsidP="00087D4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052165">
              <w:rPr>
                <w:iCs/>
                <w:sz w:val="28"/>
                <w:szCs w:val="28"/>
              </w:rPr>
              <w:t xml:space="preserve">Ребята, вы все знаете, что в школе существуют правила поведения для учащихся. </w:t>
            </w:r>
            <w:r>
              <w:rPr>
                <w:iCs/>
                <w:sz w:val="28"/>
                <w:szCs w:val="28"/>
              </w:rPr>
              <w:t xml:space="preserve">В </w:t>
            </w:r>
            <w:r w:rsidRPr="00052165">
              <w:rPr>
                <w:iCs/>
                <w:sz w:val="28"/>
                <w:szCs w:val="28"/>
              </w:rPr>
              <w:t xml:space="preserve">храме </w:t>
            </w:r>
            <w:r>
              <w:rPr>
                <w:iCs/>
                <w:sz w:val="28"/>
                <w:szCs w:val="28"/>
              </w:rPr>
              <w:t xml:space="preserve">также </w:t>
            </w:r>
            <w:r w:rsidRPr="00052165">
              <w:rPr>
                <w:iCs/>
                <w:sz w:val="28"/>
                <w:szCs w:val="28"/>
              </w:rPr>
              <w:t>существуют правила</w:t>
            </w:r>
            <w:r>
              <w:rPr>
                <w:iCs/>
                <w:sz w:val="28"/>
                <w:szCs w:val="28"/>
              </w:rPr>
              <w:t>.</w:t>
            </w:r>
            <w:r w:rsidRPr="0005216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Давайте с ними познакомимся:</w:t>
            </w:r>
          </w:p>
          <w:p w:rsidR="00B11EEA" w:rsidRDefault="00B11EEA" w:rsidP="00087D49">
            <w:pPr>
              <w:outlineLvl w:val="1"/>
              <w:rPr>
                <w:b/>
                <w:bCs/>
                <w:sz w:val="28"/>
                <w:szCs w:val="28"/>
              </w:rPr>
            </w:pPr>
            <w:r w:rsidRPr="003539BB">
              <w:rPr>
                <w:b/>
                <w:bCs/>
                <w:sz w:val="28"/>
                <w:szCs w:val="28"/>
              </w:rPr>
              <w:t>Правила благочестивого поведения в храме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11EEA" w:rsidRPr="003539BB" w:rsidRDefault="00B11EEA" w:rsidP="00087D49">
            <w:pPr>
              <w:outlineLvl w:val="1"/>
              <w:rPr>
                <w:bCs/>
                <w:sz w:val="28"/>
                <w:szCs w:val="28"/>
              </w:rPr>
            </w:pPr>
            <w:r w:rsidRPr="00665A85">
              <w:rPr>
                <w:bCs/>
                <w:sz w:val="28"/>
                <w:szCs w:val="28"/>
              </w:rPr>
              <w:t>(читают заранее подготовленные учащиеся)</w:t>
            </w:r>
          </w:p>
          <w:p w:rsidR="00B11EEA" w:rsidRPr="003539BB" w:rsidRDefault="00B11EEA" w:rsidP="00087D49">
            <w:pPr>
              <w:outlineLvl w:val="3"/>
              <w:rPr>
                <w:b/>
                <w:bCs/>
              </w:rPr>
            </w:pPr>
            <w:r w:rsidRPr="003539BB">
              <w:rPr>
                <w:b/>
                <w:bCs/>
              </w:rPr>
              <w:t>Автор: Игумен Виссарион (Остапенко)</w:t>
            </w:r>
          </w:p>
          <w:p w:rsidR="00B11EEA" w:rsidRDefault="00B11EEA" w:rsidP="00087D4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EA" w:rsidRDefault="00B11EEA" w:rsidP="00087D4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Прежде чем зайти в собор,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головной сними убор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злые мысли </w:t>
            </w:r>
            <w:proofErr w:type="gram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>отгони</w:t>
            </w:r>
            <w:proofErr w:type="gramEnd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не нужны тебе они.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Никого не осуждай,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Помощь нищему подай,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Поставь свечку и потом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осени себя крестом.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>Богомыслие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t xml:space="preserve"> храни,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Лень подальше отгони,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Душой с Богом примирись,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О всем мире помолись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Богомольцев не толкай</w:t>
            </w:r>
            <w:proofErr w:type="gram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 xml:space="preserve"> чину в храме привыкай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Не гляди по сторонам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Не полезно это нам.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Хоть </w:t>
            </w:r>
            <w:proofErr w:type="spell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>старушка</w:t>
            </w:r>
            <w:proofErr w:type="gram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>оть</w:t>
            </w:r>
            <w:proofErr w:type="spellEnd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 xml:space="preserve"> девица-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Не посматривай на лица,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Очи в землю опусти,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О грехах своих грусти.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Со смиреньем как мытарь,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святой взирай </w:t>
            </w:r>
            <w:proofErr w:type="gram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>алтарь</w:t>
            </w:r>
            <w:proofErr w:type="gramEnd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где Дух Божий обитает,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Благодатью нас питает.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Слушай пение и службу</w:t>
            </w:r>
            <w:proofErr w:type="gram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>азорви с бесами дружбу,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Козни их не принимай,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Слову Божию внимай.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И скажу я от души,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Выйти с храма не спеши,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Стой на службе до конца,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Слушай проповедь отца.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Приложись потом к кресту,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Обещанье дай Христу,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что исправиться намерен</w:t>
            </w:r>
            <w:proofErr w:type="gramStart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539BB">
              <w:rPr>
                <w:rFonts w:ascii="Times New Roman" w:hAnsi="Times New Roman" w:cs="Times New Roman"/>
                <w:sz w:val="28"/>
                <w:szCs w:val="28"/>
              </w:rPr>
              <w:t xml:space="preserve"> пребудь обетам верен.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***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Время даром не губи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Службу Божью полюби.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  <w:t>И пока душа в груди</w:t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3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молитву приходи.</w:t>
            </w:r>
          </w:p>
          <w:p w:rsidR="00B11EEA" w:rsidRPr="00FD2869" w:rsidRDefault="00B11EEA" w:rsidP="00087D49">
            <w:pPr>
              <w:rPr>
                <w:b/>
                <w:sz w:val="28"/>
                <w:szCs w:val="28"/>
              </w:rPr>
            </w:pP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Оцените урок (карточки).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</w:t>
            </w:r>
            <w:proofErr w:type="gramStart"/>
            <w:r w:rsidRPr="00FD2869">
              <w:rPr>
                <w:sz w:val="28"/>
                <w:szCs w:val="28"/>
              </w:rPr>
              <w:t>Покажите</w:t>
            </w:r>
            <w:proofErr w:type="gramEnd"/>
            <w:r w:rsidRPr="00FD2869">
              <w:rPr>
                <w:sz w:val="28"/>
                <w:szCs w:val="28"/>
              </w:rPr>
              <w:t xml:space="preserve"> с каким настроением уходите с урока (смайлики).</w:t>
            </w:r>
          </w:p>
          <w:p w:rsidR="00B11EEA" w:rsidRPr="00FD2869" w:rsidRDefault="00B11EEA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(Учитель показывает солнышко)</w:t>
            </w:r>
          </w:p>
          <w:p w:rsidR="00B11EEA" w:rsidRPr="00FD2869" w:rsidRDefault="00B11EEA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 xml:space="preserve">- Спасибо вам за урок! </w:t>
            </w:r>
          </w:p>
        </w:tc>
      </w:tr>
    </w:tbl>
    <w:p w:rsidR="00B11EEA" w:rsidRDefault="00B11EEA" w:rsidP="00B11EEA"/>
    <w:p w:rsidR="00B11EEA" w:rsidRDefault="00B11EEA" w:rsidP="00B11EEA"/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F3276D">
      <w:pPr>
        <w:spacing w:before="28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</w:t>
      </w: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Pr="00733C22" w:rsidRDefault="00025240" w:rsidP="00025240">
      <w:pPr>
        <w:pStyle w:val="a4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733C22">
        <w:rPr>
          <w:color w:val="262626"/>
          <w:sz w:val="28"/>
        </w:rPr>
        <w:t xml:space="preserve">Здание храма завершается </w:t>
      </w:r>
      <w:proofErr w:type="spellStart"/>
      <w:r w:rsidRPr="00733C22">
        <w:rPr>
          <w:color w:val="262626"/>
          <w:sz w:val="28"/>
        </w:rPr>
        <w:t>сверху___</w:t>
      </w:r>
      <w:r w:rsidRPr="00733C22">
        <w:rPr>
          <w:color w:val="FF0000"/>
          <w:sz w:val="28"/>
          <w:u w:val="single"/>
        </w:rPr>
        <w:t>куполом</w:t>
      </w:r>
      <w:proofErr w:type="spellEnd"/>
      <w:r w:rsidRPr="00733C22">
        <w:rPr>
          <w:color w:val="262626"/>
          <w:sz w:val="28"/>
          <w:u w:val="single"/>
        </w:rPr>
        <w:t>_</w:t>
      </w:r>
      <w:r w:rsidRPr="00733C22">
        <w:rPr>
          <w:color w:val="262626"/>
          <w:sz w:val="28"/>
        </w:rPr>
        <w:t xml:space="preserve">_________, изображающим собою небесный свод. Он заканчивается вверху </w:t>
      </w:r>
      <w:r w:rsidRPr="00733C22">
        <w:rPr>
          <w:color w:val="FF0000"/>
          <w:sz w:val="28"/>
        </w:rPr>
        <w:t>___</w:t>
      </w:r>
      <w:r w:rsidRPr="00733C22">
        <w:rPr>
          <w:color w:val="FF0000"/>
          <w:sz w:val="28"/>
          <w:u w:val="single"/>
        </w:rPr>
        <w:t>главой_</w:t>
      </w:r>
      <w:r w:rsidRPr="00733C22">
        <w:rPr>
          <w:color w:val="FF0000"/>
          <w:sz w:val="28"/>
        </w:rPr>
        <w:t>______,</w:t>
      </w:r>
      <w:r w:rsidRPr="00733C22">
        <w:rPr>
          <w:color w:val="262626"/>
          <w:sz w:val="28"/>
        </w:rPr>
        <w:t xml:space="preserve"> на которой </w:t>
      </w:r>
      <w:proofErr w:type="spellStart"/>
      <w:r w:rsidRPr="00733C22">
        <w:rPr>
          <w:color w:val="262626"/>
          <w:sz w:val="28"/>
        </w:rPr>
        <w:t>ставится___</w:t>
      </w:r>
      <w:r w:rsidRPr="00733C22">
        <w:rPr>
          <w:color w:val="FF0000"/>
          <w:sz w:val="28"/>
        </w:rPr>
        <w:t>_</w:t>
      </w:r>
      <w:r w:rsidRPr="00733C22">
        <w:rPr>
          <w:color w:val="FF0000"/>
          <w:sz w:val="28"/>
          <w:u w:val="single"/>
        </w:rPr>
        <w:t>крест</w:t>
      </w:r>
      <w:proofErr w:type="spellEnd"/>
      <w:r w:rsidRPr="00733C22">
        <w:rPr>
          <w:color w:val="262626"/>
          <w:sz w:val="28"/>
        </w:rPr>
        <w:t>_______, во славу главы Церкви — Иисуса Христа. Часто на храме строят не одну, а несколько глав, тогда: </w:t>
      </w:r>
      <w:r w:rsidRPr="00733C22">
        <w:rPr>
          <w:i/>
          <w:iCs/>
          <w:color w:val="262626"/>
          <w:sz w:val="28"/>
        </w:rPr>
        <w:t>две главы</w:t>
      </w:r>
      <w:r w:rsidRPr="00733C22">
        <w:rPr>
          <w:color w:val="262626"/>
          <w:sz w:val="28"/>
        </w:rPr>
        <w:t> </w:t>
      </w:r>
      <w:r>
        <w:rPr>
          <w:color w:val="262626"/>
          <w:sz w:val="28"/>
        </w:rPr>
        <w:t xml:space="preserve">-  ______________________, </w:t>
      </w:r>
      <w:r w:rsidRPr="00733C22">
        <w:rPr>
          <w:i/>
          <w:iCs/>
          <w:color w:val="262626"/>
          <w:sz w:val="28"/>
        </w:rPr>
        <w:t xml:space="preserve"> три главы</w:t>
      </w:r>
      <w:proofErr w:type="gramStart"/>
      <w:r w:rsidRPr="00733C22">
        <w:rPr>
          <w:color w:val="262626"/>
          <w:sz w:val="28"/>
        </w:rPr>
        <w:t> –</w:t>
      </w:r>
      <w:r>
        <w:rPr>
          <w:color w:val="262626"/>
          <w:sz w:val="28"/>
        </w:rPr>
        <w:t xml:space="preserve"> ____________________________________</w:t>
      </w:r>
      <w:r w:rsidRPr="00733C22">
        <w:rPr>
          <w:color w:val="262626"/>
          <w:sz w:val="28"/>
        </w:rPr>
        <w:t>; </w:t>
      </w:r>
      <w:proofErr w:type="gramEnd"/>
      <w:r w:rsidRPr="00733C22">
        <w:rPr>
          <w:i/>
          <w:iCs/>
          <w:color w:val="262626"/>
          <w:sz w:val="28"/>
        </w:rPr>
        <w:t>пять</w:t>
      </w:r>
      <w:r w:rsidRPr="00733C22">
        <w:rPr>
          <w:color w:val="262626"/>
          <w:sz w:val="28"/>
        </w:rPr>
        <w:t> </w:t>
      </w:r>
      <w:r w:rsidRPr="00733C22">
        <w:rPr>
          <w:i/>
          <w:iCs/>
          <w:color w:val="262626"/>
          <w:sz w:val="28"/>
        </w:rPr>
        <w:t>глав </w:t>
      </w:r>
      <w:r w:rsidRPr="00733C22">
        <w:rPr>
          <w:color w:val="262626"/>
          <w:sz w:val="28"/>
        </w:rPr>
        <w:t>–</w:t>
      </w:r>
      <w:r w:rsidRPr="00733C22">
        <w:rPr>
          <w:i/>
          <w:iCs/>
          <w:color w:val="262626"/>
          <w:sz w:val="28"/>
        </w:rPr>
        <w:t> </w:t>
      </w:r>
      <w:r>
        <w:rPr>
          <w:color w:val="262626"/>
          <w:sz w:val="28"/>
        </w:rPr>
        <w:t xml:space="preserve"> ___________________________; </w:t>
      </w:r>
      <w:r w:rsidRPr="00733C22">
        <w:rPr>
          <w:i/>
          <w:iCs/>
          <w:color w:val="262626"/>
          <w:sz w:val="28"/>
        </w:rPr>
        <w:t>семь глав </w:t>
      </w:r>
      <w:r w:rsidRPr="00733C22">
        <w:rPr>
          <w:color w:val="262626"/>
          <w:sz w:val="28"/>
        </w:rPr>
        <w:t>–</w:t>
      </w:r>
      <w:r w:rsidRPr="00733C22">
        <w:rPr>
          <w:i/>
          <w:iCs/>
          <w:color w:val="262626"/>
          <w:sz w:val="28"/>
        </w:rPr>
        <w:t> </w:t>
      </w:r>
      <w:r>
        <w:rPr>
          <w:color w:val="262626"/>
          <w:sz w:val="28"/>
        </w:rPr>
        <w:t xml:space="preserve"> _________________________________________; </w:t>
      </w:r>
      <w:r w:rsidRPr="00733C22">
        <w:rPr>
          <w:color w:val="262626"/>
          <w:sz w:val="28"/>
        </w:rPr>
        <w:t> </w:t>
      </w:r>
      <w:r w:rsidRPr="00733C22">
        <w:rPr>
          <w:i/>
          <w:iCs/>
          <w:color w:val="262626"/>
          <w:sz w:val="28"/>
        </w:rPr>
        <w:t>девять глав</w:t>
      </w:r>
      <w:r w:rsidRPr="00733C22">
        <w:rPr>
          <w:color w:val="262626"/>
          <w:sz w:val="28"/>
        </w:rPr>
        <w:t> –</w:t>
      </w:r>
      <w:r>
        <w:rPr>
          <w:color w:val="262626"/>
          <w:sz w:val="28"/>
        </w:rPr>
        <w:t>_________________________________;</w:t>
      </w:r>
      <w:r w:rsidRPr="00733C22">
        <w:rPr>
          <w:color w:val="262626"/>
          <w:sz w:val="28"/>
        </w:rPr>
        <w:t> </w:t>
      </w:r>
      <w:r w:rsidRPr="00733C22">
        <w:rPr>
          <w:i/>
          <w:iCs/>
          <w:color w:val="262626"/>
          <w:sz w:val="28"/>
        </w:rPr>
        <w:t>тринадцать глав</w:t>
      </w:r>
      <w:r w:rsidRPr="00733C22">
        <w:rPr>
          <w:color w:val="262626"/>
          <w:sz w:val="28"/>
        </w:rPr>
        <w:t> –</w:t>
      </w:r>
      <w:r>
        <w:rPr>
          <w:color w:val="262626"/>
          <w:sz w:val="28"/>
        </w:rPr>
        <w:t xml:space="preserve"> ___________________________________</w:t>
      </w:r>
      <w:r w:rsidRPr="00733C22">
        <w:rPr>
          <w:color w:val="262626"/>
          <w:sz w:val="28"/>
        </w:rPr>
        <w:t>.</w:t>
      </w:r>
    </w:p>
    <w:p w:rsidR="00025240" w:rsidRPr="00733C22" w:rsidRDefault="00025240" w:rsidP="00025240">
      <w:pPr>
        <w:pStyle w:val="a4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733C22">
        <w:rPr>
          <w:rFonts w:ascii="Arial" w:hAnsi="Arial" w:cs="Arial"/>
          <w:color w:val="000000"/>
          <w:sz w:val="22"/>
          <w:szCs w:val="21"/>
        </w:rPr>
        <w:br/>
      </w:r>
    </w:p>
    <w:p w:rsidR="00025240" w:rsidRPr="00733C22" w:rsidRDefault="00025240" w:rsidP="00025240">
      <w:pPr>
        <w:pStyle w:val="a4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733C22">
        <w:rPr>
          <w:color w:val="262626"/>
          <w:sz w:val="28"/>
        </w:rPr>
        <w:t>При входе в храм снаружи устраивается ____</w:t>
      </w:r>
      <w:r w:rsidRPr="00733C22">
        <w:rPr>
          <w:color w:val="FF0000"/>
          <w:sz w:val="28"/>
          <w:u w:val="single"/>
        </w:rPr>
        <w:t>паперть</w:t>
      </w:r>
      <w:r w:rsidRPr="00733C22">
        <w:rPr>
          <w:color w:val="262626"/>
          <w:sz w:val="28"/>
          <w:u w:val="single"/>
        </w:rPr>
        <w:t>_</w:t>
      </w:r>
      <w:r w:rsidRPr="00733C22">
        <w:rPr>
          <w:color w:val="262626"/>
          <w:sz w:val="28"/>
        </w:rPr>
        <w:t xml:space="preserve">______ (площадка, крыльцо). Над входом в храм, а иногда рядом с храмом, </w:t>
      </w:r>
      <w:proofErr w:type="spellStart"/>
      <w:r w:rsidRPr="00733C22">
        <w:rPr>
          <w:color w:val="262626"/>
          <w:sz w:val="28"/>
        </w:rPr>
        <w:t>строится</w:t>
      </w:r>
      <w:r w:rsidRPr="00733C22">
        <w:rPr>
          <w:color w:val="262626"/>
          <w:sz w:val="28"/>
          <w:u w:val="single"/>
        </w:rPr>
        <w:t>_____</w:t>
      </w:r>
      <w:r w:rsidRPr="00733C22">
        <w:rPr>
          <w:color w:val="FF0000"/>
          <w:sz w:val="28"/>
          <w:u w:val="single"/>
        </w:rPr>
        <w:t>колокольня_</w:t>
      </w:r>
      <w:r w:rsidRPr="00733C22">
        <w:rPr>
          <w:color w:val="262626"/>
          <w:sz w:val="28"/>
          <w:u w:val="single"/>
        </w:rPr>
        <w:t>_________</w:t>
      </w:r>
      <w:r w:rsidRPr="00733C22">
        <w:rPr>
          <w:color w:val="262626"/>
          <w:sz w:val="28"/>
        </w:rPr>
        <w:t>или</w:t>
      </w:r>
      <w:proofErr w:type="spellEnd"/>
      <w:r w:rsidRPr="00733C22">
        <w:rPr>
          <w:color w:val="262626"/>
          <w:sz w:val="28"/>
        </w:rPr>
        <w:t> </w:t>
      </w:r>
      <w:r w:rsidRPr="00733C22">
        <w:rPr>
          <w:i/>
          <w:iCs/>
          <w:color w:val="262626"/>
          <w:sz w:val="28"/>
        </w:rPr>
        <w:t>звонница</w:t>
      </w:r>
      <w:r w:rsidRPr="00733C22">
        <w:rPr>
          <w:color w:val="262626"/>
          <w:sz w:val="28"/>
        </w:rPr>
        <w:t>.</w:t>
      </w:r>
    </w:p>
    <w:p w:rsidR="00025240" w:rsidRDefault="00025240" w:rsidP="00025240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276D" w:rsidRPr="00E669E6" w:rsidRDefault="00F3276D" w:rsidP="00F3276D">
      <w:pPr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Предмет: </w:t>
      </w:r>
      <w:r>
        <w:rPr>
          <w:sz w:val="28"/>
          <w:szCs w:val="28"/>
        </w:rPr>
        <w:t>Основы религиозных культур и светской этики. (Основы православной культуры)</w:t>
      </w:r>
    </w:p>
    <w:p w:rsidR="00F3276D" w:rsidRPr="00E669E6" w:rsidRDefault="00F3276D" w:rsidP="00F3276D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УМК: </w:t>
      </w:r>
      <w:r w:rsidRPr="00E669E6">
        <w:rPr>
          <w:sz w:val="28"/>
          <w:szCs w:val="28"/>
        </w:rPr>
        <w:t>«Школа России».</w:t>
      </w:r>
    </w:p>
    <w:p w:rsidR="00F3276D" w:rsidRPr="00E669E6" w:rsidRDefault="00F3276D" w:rsidP="00F3276D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>Автор</w:t>
      </w:r>
      <w:r>
        <w:rPr>
          <w:b/>
          <w:bCs/>
          <w:sz w:val="28"/>
          <w:szCs w:val="28"/>
        </w:rPr>
        <w:t xml:space="preserve"> учебника</w:t>
      </w:r>
      <w:r w:rsidRPr="00E669E6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Л.Л.  Шевченко «Основы православной культуры» 4 класс.</w:t>
      </w:r>
    </w:p>
    <w:p w:rsidR="00F3276D" w:rsidRPr="00E669E6" w:rsidRDefault="00F3276D" w:rsidP="00F3276D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Класс: </w:t>
      </w:r>
      <w:r>
        <w:rPr>
          <w:sz w:val="28"/>
          <w:szCs w:val="28"/>
        </w:rPr>
        <w:t>4</w:t>
      </w:r>
      <w:r w:rsidRPr="00E669E6">
        <w:rPr>
          <w:sz w:val="28"/>
          <w:szCs w:val="28"/>
        </w:rPr>
        <w:t>.</w:t>
      </w:r>
    </w:p>
    <w:p w:rsidR="00F3276D" w:rsidRDefault="00F3276D" w:rsidP="00F3276D">
      <w:pPr>
        <w:spacing w:before="280"/>
        <w:contextualSpacing/>
        <w:rPr>
          <w:sz w:val="28"/>
          <w:szCs w:val="28"/>
        </w:rPr>
      </w:pPr>
      <w:r w:rsidRPr="00E669E6"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>«Икона»</w:t>
      </w:r>
    </w:p>
    <w:p w:rsidR="00F3276D" w:rsidRPr="00E669E6" w:rsidRDefault="00F3276D" w:rsidP="00F3276D">
      <w:pPr>
        <w:spacing w:before="280"/>
        <w:contextualSpacing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>Тип урока: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Изучение нового мате</w:t>
      </w:r>
      <w:r w:rsidRPr="00BF1F74">
        <w:rPr>
          <w:bCs/>
          <w:sz w:val="28"/>
          <w:szCs w:val="28"/>
        </w:rPr>
        <w:t>риала</w:t>
      </w:r>
      <w:r w:rsidRPr="00BF1F74">
        <w:rPr>
          <w:sz w:val="28"/>
          <w:szCs w:val="28"/>
        </w:rPr>
        <w:t>.</w:t>
      </w:r>
    </w:p>
    <w:p w:rsidR="00F3276D" w:rsidRPr="0023371F" w:rsidRDefault="00F3276D" w:rsidP="00F3276D">
      <w:pPr>
        <w:rPr>
          <w:sz w:val="28"/>
          <w:szCs w:val="28"/>
        </w:rPr>
      </w:pPr>
      <w:r w:rsidRPr="00E669E6">
        <w:rPr>
          <w:b/>
          <w:bCs/>
          <w:sz w:val="28"/>
          <w:szCs w:val="28"/>
        </w:rPr>
        <w:t>Цель</w:t>
      </w:r>
      <w:r w:rsidRPr="0023371F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сформировать  понятия икона, образ</w:t>
      </w:r>
      <w:r w:rsidRPr="0023371F">
        <w:rPr>
          <w:sz w:val="28"/>
          <w:szCs w:val="28"/>
        </w:rPr>
        <w:t>.</w:t>
      </w:r>
    </w:p>
    <w:p w:rsidR="00F3276D" w:rsidRDefault="00F3276D" w:rsidP="00F3276D">
      <w:pPr>
        <w:contextualSpacing/>
        <w:jc w:val="both"/>
        <w:rPr>
          <w:b/>
          <w:bCs/>
          <w:sz w:val="28"/>
          <w:szCs w:val="28"/>
        </w:rPr>
      </w:pPr>
      <w:r w:rsidRPr="00E669E6">
        <w:rPr>
          <w:b/>
          <w:bCs/>
          <w:sz w:val="28"/>
          <w:szCs w:val="28"/>
        </w:rPr>
        <w:t>Задачи урока:</w:t>
      </w:r>
      <w:r>
        <w:rPr>
          <w:b/>
          <w:bCs/>
          <w:sz w:val="28"/>
          <w:szCs w:val="28"/>
        </w:rPr>
        <w:t xml:space="preserve"> </w:t>
      </w:r>
    </w:p>
    <w:p w:rsidR="00F3276D" w:rsidRDefault="00F3276D" w:rsidP="00F3276D">
      <w:pPr>
        <w:contextualSpacing/>
        <w:jc w:val="both"/>
        <w:rPr>
          <w:b/>
          <w:bCs/>
          <w:sz w:val="28"/>
          <w:szCs w:val="28"/>
          <w:u w:val="single"/>
        </w:rPr>
      </w:pPr>
      <w:r w:rsidRPr="00E669E6">
        <w:rPr>
          <w:b/>
          <w:bCs/>
          <w:sz w:val="28"/>
          <w:szCs w:val="28"/>
          <w:u w:val="single"/>
        </w:rPr>
        <w:lastRenderedPageBreak/>
        <w:t>Образовательные:</w:t>
      </w:r>
    </w:p>
    <w:p w:rsidR="00F3276D" w:rsidRDefault="00F3276D" w:rsidP="00F3276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23371F">
        <w:rPr>
          <w:rFonts w:ascii="Times New Roman" w:hAnsi="Times New Roman" w:cs="Times New Roman"/>
          <w:sz w:val="28"/>
        </w:rPr>
        <w:t>Сформировать представление об иконе; познакомиться с особенностями иконописного изображения; понять различия в написании иконы и картины.</w:t>
      </w:r>
    </w:p>
    <w:p w:rsidR="00F3276D" w:rsidRDefault="00F3276D" w:rsidP="00F3276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23371F">
        <w:rPr>
          <w:rFonts w:ascii="Times New Roman" w:hAnsi="Times New Roman" w:cs="Times New Roman"/>
          <w:sz w:val="28"/>
        </w:rPr>
        <w:t xml:space="preserve"> уяснить, какими способами и средствами в иконе изображается духовный мир.</w:t>
      </w:r>
    </w:p>
    <w:p w:rsidR="00F3276D" w:rsidRPr="0023371F" w:rsidRDefault="00F3276D" w:rsidP="00F3276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23371F">
        <w:rPr>
          <w:rFonts w:ascii="Times New Roman" w:hAnsi="Times New Roman" w:cs="Times New Roman"/>
          <w:sz w:val="28"/>
        </w:rPr>
        <w:t xml:space="preserve"> усвоить отношение к иконам, как к изображению священных для православных христиан  образов; создать представление об иконописи как достоянии мировой художественной и духовной культуры.</w:t>
      </w:r>
    </w:p>
    <w:p w:rsidR="00F3276D" w:rsidRPr="0023371F" w:rsidRDefault="00F3276D" w:rsidP="00F3276D">
      <w:pPr>
        <w:contextualSpacing/>
        <w:jc w:val="both"/>
        <w:rPr>
          <w:sz w:val="36"/>
          <w:szCs w:val="28"/>
        </w:rPr>
      </w:pPr>
    </w:p>
    <w:p w:rsidR="00F3276D" w:rsidRPr="0087148D" w:rsidRDefault="00F3276D" w:rsidP="00F3276D">
      <w:pPr>
        <w:numPr>
          <w:ilvl w:val="0"/>
          <w:numId w:val="3"/>
        </w:numPr>
        <w:suppressAutoHyphens/>
        <w:spacing w:after="280"/>
        <w:contextualSpacing/>
        <w:rPr>
          <w:sz w:val="28"/>
          <w:szCs w:val="28"/>
        </w:rPr>
      </w:pPr>
      <w:r w:rsidRPr="0087148D">
        <w:rPr>
          <w:b/>
          <w:bCs/>
          <w:sz w:val="28"/>
          <w:szCs w:val="28"/>
          <w:u w:val="single"/>
        </w:rPr>
        <w:t>Развивающие: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148D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- умение  выделять существенную информацию из различных источников; 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148D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– в сотрудничестве с учителем ставить учебную задачу и удерживать ее в процессе всего урока; понимать цель выполняемых действий;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 xml:space="preserve">коммуникативные – выражать свои мысли с </w:t>
      </w:r>
      <w:proofErr w:type="gramStart"/>
      <w:r w:rsidRPr="0087148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87148D">
        <w:rPr>
          <w:rFonts w:ascii="Times New Roman" w:hAnsi="Times New Roman" w:cs="Times New Roman"/>
          <w:sz w:val="28"/>
          <w:szCs w:val="28"/>
        </w:rPr>
        <w:t xml:space="preserve"> возрасту полнотой и точностью, участвовать в коллективном обсуждении проблемы.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b/>
          <w:sz w:val="28"/>
          <w:szCs w:val="28"/>
        </w:rPr>
        <w:t>Ключевые понятия</w:t>
      </w:r>
      <w:r w:rsidRPr="0087148D">
        <w:rPr>
          <w:rFonts w:ascii="Times New Roman" w:hAnsi="Times New Roman" w:cs="Times New Roman"/>
          <w:sz w:val="28"/>
          <w:szCs w:val="28"/>
        </w:rPr>
        <w:t>: икона, образ, нимб, молитва перед иконой.</w:t>
      </w:r>
    </w:p>
    <w:p w:rsidR="00F3276D" w:rsidRPr="0087148D" w:rsidRDefault="00F3276D" w:rsidP="00F3276D">
      <w:pPr>
        <w:ind w:left="360"/>
        <w:rPr>
          <w:b/>
          <w:sz w:val="28"/>
          <w:szCs w:val="28"/>
        </w:rPr>
      </w:pPr>
      <w:r w:rsidRPr="0087148D">
        <w:rPr>
          <w:b/>
          <w:sz w:val="28"/>
          <w:szCs w:val="28"/>
        </w:rPr>
        <w:t>Планируемые результаты урока: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Личностные:</w:t>
      </w:r>
      <w:r w:rsidRPr="0087148D">
        <w:rPr>
          <w:rFonts w:ascii="Times New Roman" w:hAnsi="Times New Roman" w:cs="Times New Roman"/>
          <w:sz w:val="28"/>
          <w:szCs w:val="28"/>
        </w:rPr>
        <w:t xml:space="preserve"> Обладают знаниями о ценности культурных достижений и необходимости бережного отношения к ним;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87148D">
        <w:rPr>
          <w:rFonts w:ascii="Times New Roman" w:hAnsi="Times New Roman" w:cs="Times New Roman"/>
          <w:iCs/>
          <w:sz w:val="28"/>
          <w:szCs w:val="28"/>
        </w:rPr>
        <w:t>:</w:t>
      </w:r>
      <w:r w:rsidRPr="0087148D">
        <w:rPr>
          <w:rFonts w:ascii="Times New Roman" w:hAnsi="Times New Roman" w:cs="Times New Roman"/>
          <w:sz w:val="28"/>
          <w:szCs w:val="28"/>
        </w:rPr>
        <w:t xml:space="preserve"> имеют представление о понятиях « Икона», молитва «перед иконой», «ценность».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Метапредметные</w:t>
      </w:r>
      <w:proofErr w:type="spellEnd"/>
      <w:r w:rsidRPr="0087148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714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276D" w:rsidRPr="0087148D" w:rsidRDefault="00F3276D" w:rsidP="00F3276D">
      <w:pPr>
        <w:ind w:left="360"/>
        <w:rPr>
          <w:sz w:val="28"/>
          <w:szCs w:val="28"/>
        </w:rPr>
      </w:pPr>
      <w:r w:rsidRPr="0087148D">
        <w:rPr>
          <w:sz w:val="28"/>
          <w:szCs w:val="28"/>
        </w:rPr>
        <w:t xml:space="preserve"> Получат  первоначальные навыки извлечения существенной  информации из различных источников;</w:t>
      </w:r>
    </w:p>
    <w:p w:rsidR="00F3276D" w:rsidRPr="0087148D" w:rsidRDefault="00F3276D" w:rsidP="00F3276D">
      <w:pPr>
        <w:rPr>
          <w:sz w:val="28"/>
          <w:szCs w:val="28"/>
        </w:rPr>
      </w:pPr>
      <w:r w:rsidRPr="0087148D">
        <w:rPr>
          <w:sz w:val="28"/>
          <w:szCs w:val="28"/>
        </w:rPr>
        <w:lastRenderedPageBreak/>
        <w:t>Получат первоначальные навыки постановки учебной задачи;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Получат первоначальные навыки анализа, синтеза, сравнения и обобщения, классификации, построения рассуждений, отнесения к известным понятиям.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Получат первоначальные навыки слушать собеседника, вести диалог, излагать свою точку зрения;</w:t>
      </w:r>
    </w:p>
    <w:p w:rsidR="00F3276D" w:rsidRPr="0087148D" w:rsidRDefault="00F3276D" w:rsidP="00F327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 xml:space="preserve"> Участвуют в коллективном обсуждении  вопросов урока.</w:t>
      </w:r>
    </w:p>
    <w:p w:rsidR="00F3276D" w:rsidRPr="0087148D" w:rsidRDefault="00F3276D" w:rsidP="00F3276D">
      <w:pPr>
        <w:suppressAutoHyphens/>
        <w:spacing w:after="280"/>
        <w:ind w:left="720"/>
        <w:contextualSpacing/>
        <w:rPr>
          <w:sz w:val="28"/>
          <w:szCs w:val="28"/>
        </w:rPr>
      </w:pPr>
    </w:p>
    <w:p w:rsidR="00F3276D" w:rsidRPr="0087148D" w:rsidRDefault="00F3276D" w:rsidP="00F3276D">
      <w:pPr>
        <w:numPr>
          <w:ilvl w:val="0"/>
          <w:numId w:val="1"/>
        </w:numPr>
        <w:suppressAutoHyphens/>
        <w:spacing w:before="280" w:after="280"/>
        <w:contextualSpacing/>
        <w:rPr>
          <w:sz w:val="28"/>
          <w:szCs w:val="28"/>
        </w:rPr>
      </w:pPr>
      <w:r w:rsidRPr="0087148D">
        <w:rPr>
          <w:b/>
          <w:bCs/>
          <w:sz w:val="28"/>
          <w:szCs w:val="28"/>
          <w:u w:val="single"/>
        </w:rPr>
        <w:t xml:space="preserve">Воспитательные: </w:t>
      </w:r>
    </w:p>
    <w:p w:rsidR="00F3276D" w:rsidRPr="0087148D" w:rsidRDefault="00F3276D" w:rsidP="00F3276D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воспитывать самостоятельность; </w:t>
      </w:r>
    </w:p>
    <w:p w:rsidR="00F3276D" w:rsidRPr="0087148D" w:rsidRDefault="00F3276D" w:rsidP="00F3276D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воспитывать творческую активность; </w:t>
      </w:r>
    </w:p>
    <w:p w:rsidR="00F3276D" w:rsidRPr="0087148D" w:rsidRDefault="00F3276D" w:rsidP="00F3276D">
      <w:pPr>
        <w:numPr>
          <w:ilvl w:val="0"/>
          <w:numId w:val="2"/>
        </w:numPr>
        <w:suppressAutoHyphens/>
        <w:contextualSpacing/>
        <w:rPr>
          <w:sz w:val="28"/>
          <w:szCs w:val="28"/>
        </w:rPr>
      </w:pPr>
      <w:r w:rsidRPr="0087148D">
        <w:rPr>
          <w:sz w:val="28"/>
          <w:szCs w:val="28"/>
        </w:rPr>
        <w:t xml:space="preserve">прививать эстетическое восприятие произведений искусства; </w:t>
      </w:r>
    </w:p>
    <w:p w:rsidR="00F3276D" w:rsidRPr="0087148D" w:rsidRDefault="00F3276D" w:rsidP="00F3276D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7148D">
        <w:rPr>
          <w:rFonts w:ascii="Times New Roman" w:hAnsi="Times New Roman" w:cs="Times New Roman"/>
          <w:sz w:val="28"/>
          <w:szCs w:val="28"/>
        </w:rPr>
        <w:t>воспитывать интерес и уважение к культуре своего народа</w:t>
      </w:r>
      <w:r w:rsidRPr="008714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3276D" w:rsidRPr="0087148D" w:rsidRDefault="00F3276D" w:rsidP="00F3276D">
      <w:pPr>
        <w:numPr>
          <w:ilvl w:val="0"/>
          <w:numId w:val="2"/>
        </w:numPr>
        <w:suppressAutoHyphens/>
        <w:spacing w:after="280"/>
        <w:contextualSpacing/>
        <w:rPr>
          <w:b/>
          <w:bCs/>
          <w:sz w:val="28"/>
          <w:szCs w:val="28"/>
        </w:rPr>
      </w:pPr>
      <w:r w:rsidRPr="0087148D">
        <w:rPr>
          <w:sz w:val="28"/>
          <w:szCs w:val="28"/>
        </w:rPr>
        <w:t>воспитывать чувство красоты, интерес к творчеству, живописи.</w:t>
      </w: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Ход </w:t>
            </w:r>
            <w:r w:rsidRPr="00FD2869"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F3276D" w:rsidRPr="00153A70" w:rsidTr="00087D49">
        <w:tc>
          <w:tcPr>
            <w:tcW w:w="10728" w:type="dxa"/>
          </w:tcPr>
          <w:p w:rsidR="00F3276D" w:rsidRPr="009427F2" w:rsidRDefault="00F3276D" w:rsidP="00087D49">
            <w:pPr>
              <w:rPr>
                <w:b/>
                <w:sz w:val="28"/>
                <w:szCs w:val="28"/>
                <w:u w:val="single"/>
              </w:rPr>
            </w:pPr>
            <w:r w:rsidRPr="00FD2869">
              <w:rPr>
                <w:b/>
                <w:sz w:val="28"/>
                <w:szCs w:val="28"/>
              </w:rPr>
              <w:t>1.</w:t>
            </w:r>
            <w:r w:rsidRPr="00FD2869">
              <w:rPr>
                <w:b/>
                <w:sz w:val="28"/>
                <w:szCs w:val="28"/>
                <w:u w:val="single"/>
              </w:rPr>
              <w:t>Организационный этап.</w:t>
            </w:r>
            <w:r w:rsidRPr="00FD2869">
              <w:rPr>
                <w:b/>
                <w:sz w:val="28"/>
                <w:szCs w:val="28"/>
              </w:rPr>
              <w:t xml:space="preserve"> </w:t>
            </w:r>
            <w:r w:rsidRPr="00FD2869">
              <w:rPr>
                <w:b/>
                <w:sz w:val="28"/>
                <w:szCs w:val="28"/>
                <w:u w:val="single"/>
              </w:rPr>
              <w:t>Мотивация к учебной деятельности.</w:t>
            </w:r>
          </w:p>
          <w:p w:rsidR="00F3276D" w:rsidRPr="00FD2869" w:rsidRDefault="00F3276D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Прозвенел уже звонок.</w:t>
            </w:r>
          </w:p>
          <w:p w:rsidR="00F3276D" w:rsidRPr="00FD2869" w:rsidRDefault="00F3276D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Начинается урок.</w:t>
            </w:r>
          </w:p>
          <w:p w:rsidR="00F3276D" w:rsidRPr="00FD2869" w:rsidRDefault="00F3276D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Все в порядке на столе? (Да!)</w:t>
            </w:r>
          </w:p>
          <w:p w:rsidR="00F3276D" w:rsidRPr="00FD2869" w:rsidRDefault="00F3276D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Есть порядок в голове?  (Да!)</w:t>
            </w:r>
          </w:p>
          <w:p w:rsidR="00F3276D" w:rsidRPr="00FD2869" w:rsidRDefault="00F3276D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Мы за парты сели ровно.</w:t>
            </w:r>
          </w:p>
          <w:p w:rsidR="00F3276D" w:rsidRPr="00FD2869" w:rsidRDefault="00F3276D" w:rsidP="00087D49">
            <w:pPr>
              <w:ind w:firstLine="54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И к работе все готово.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lastRenderedPageBreak/>
              <w:t>- Покажите мне, пожалуйста, настроение, с каким вы пришли сегодня на урок (сигнальные карточки-смайлики).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Давайте улыбнёмся друг другу и пожелаем удачи. 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Я вам желаю узнать много нового </w:t>
            </w:r>
            <w:r>
              <w:rPr>
                <w:sz w:val="28"/>
                <w:szCs w:val="28"/>
              </w:rPr>
              <w:t xml:space="preserve">и </w:t>
            </w:r>
            <w:r w:rsidRPr="00FD2869">
              <w:rPr>
                <w:sz w:val="28"/>
                <w:szCs w:val="28"/>
              </w:rPr>
              <w:t>интересного.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FD2869">
              <w:rPr>
                <w:b/>
                <w:sz w:val="28"/>
                <w:szCs w:val="28"/>
                <w:u w:val="single"/>
              </w:rPr>
              <w:t>Проверка домашнего задания.</w:t>
            </w:r>
          </w:p>
          <w:p w:rsidR="00F3276D" w:rsidRDefault="00F3276D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Начнём мы наш урок с проверки домашнего задания (Приложение №1) 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b/>
                <w:sz w:val="28"/>
                <w:szCs w:val="28"/>
                <w:u w:val="single"/>
              </w:rPr>
            </w:pPr>
            <w:r w:rsidRPr="00FD2869">
              <w:rPr>
                <w:b/>
                <w:sz w:val="28"/>
                <w:szCs w:val="28"/>
                <w:u w:val="single"/>
              </w:rPr>
              <w:t>3. Актуализация опорных знаний и введение в новую тему.</w:t>
            </w:r>
          </w:p>
          <w:p w:rsidR="00F3276D" w:rsidRPr="00FD2869" w:rsidRDefault="00F3276D" w:rsidP="00087D49">
            <w:pPr>
              <w:rPr>
                <w:b/>
                <w:sz w:val="28"/>
                <w:szCs w:val="28"/>
                <w:u w:val="single"/>
              </w:rPr>
            </w:pP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1) - Есть ли у вас фотографии дорогих вам людей?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Почему, отправляясь в далекое и долгое путешествие, люди стараются взять с собой фотографии близких им людей? 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</w:p>
          <w:p w:rsidR="00F3276D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3) - Я предлаг</w:t>
            </w:r>
            <w:r>
              <w:rPr>
                <w:sz w:val="28"/>
                <w:szCs w:val="28"/>
              </w:rPr>
              <w:t>аю вам послушать стихотворение: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b/>
                <w:bCs/>
                <w:color w:val="452300"/>
                <w:sz w:val="28"/>
              </w:rPr>
              <w:t>А. Андриянов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Иконы - это небольшие двери.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Они нас в жизнь иную приглашают.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proofErr w:type="gramStart"/>
            <w:r w:rsidRPr="00B46CEB">
              <w:rPr>
                <w:color w:val="452300"/>
                <w:sz w:val="28"/>
                <w:szCs w:val="18"/>
              </w:rPr>
              <w:t>Войти сквозь них дано</w:t>
            </w:r>
            <w:proofErr w:type="gramEnd"/>
            <w:r w:rsidRPr="00B46CEB">
              <w:rPr>
                <w:color w:val="452300"/>
                <w:sz w:val="28"/>
                <w:szCs w:val="18"/>
              </w:rPr>
              <w:t xml:space="preserve"> по нашей вере: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Одних впускают, а другим мешают.</w:t>
            </w:r>
          </w:p>
          <w:p w:rsidR="00F3276D" w:rsidRPr="00B46CEB" w:rsidRDefault="00F3276D" w:rsidP="00087D49">
            <w:pPr>
              <w:rPr>
                <w:sz w:val="40"/>
              </w:rPr>
            </w:pP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Иконы - это светлые оконца,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И в каждом боголепный лик сияет: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То строго поглядит, то улыбнется,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То дивное смирение являет.</w:t>
            </w:r>
          </w:p>
          <w:p w:rsidR="00F3276D" w:rsidRPr="00B46CEB" w:rsidRDefault="00F3276D" w:rsidP="00087D49">
            <w:pPr>
              <w:rPr>
                <w:sz w:val="40"/>
              </w:rPr>
            </w:pP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Пройти сквозь позолоту краски к ним бы,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Но так ничтожны силы человечьи.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И мы лишь издали глядим на нимбы,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Лампады зажигаем, ставим свечи.</w:t>
            </w:r>
          </w:p>
          <w:p w:rsidR="00F3276D" w:rsidRPr="00B46CEB" w:rsidRDefault="00F3276D" w:rsidP="00087D49">
            <w:pPr>
              <w:rPr>
                <w:sz w:val="40"/>
              </w:rPr>
            </w:pP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Но чудо происходит и от взгляда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На эти Духом дышащие лица.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И утешенье есть, и слов не надо,</w:t>
            </w:r>
          </w:p>
          <w:p w:rsidR="00F3276D" w:rsidRPr="00B46CEB" w:rsidRDefault="00F3276D" w:rsidP="00087D49">
            <w:pPr>
              <w:shd w:val="clear" w:color="auto" w:fill="FFFFFF"/>
              <w:ind w:firstLine="1200"/>
              <w:jc w:val="both"/>
              <w:rPr>
                <w:color w:val="452300"/>
                <w:sz w:val="28"/>
                <w:szCs w:val="18"/>
              </w:rPr>
            </w:pPr>
            <w:r w:rsidRPr="00B46CEB">
              <w:rPr>
                <w:color w:val="452300"/>
                <w:sz w:val="28"/>
                <w:szCs w:val="18"/>
              </w:rPr>
              <w:t>И сердцу сладко, и легко молиться!</w:t>
            </w:r>
          </w:p>
          <w:p w:rsidR="00F3276D" w:rsidRPr="00B46CEB" w:rsidRDefault="00F3276D" w:rsidP="00087D49">
            <w:pPr>
              <w:jc w:val="both"/>
              <w:rPr>
                <w:sz w:val="44"/>
                <w:szCs w:val="28"/>
              </w:rPr>
            </w:pP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-Ребята, как вы думаете, что будет сегодня темой нашего разговора? (Икона)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Почему вы сделали такой вывод?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(в стихотворении рассказывается об иконах).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Сформулируйте тему урока. (Икона)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Что вы знаете об иконах? 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Что хотели бы узнать?</w:t>
            </w: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</w:p>
          <w:p w:rsidR="00F3276D" w:rsidRPr="00FD2869" w:rsidRDefault="00F3276D" w:rsidP="00087D49">
            <w:pPr>
              <w:jc w:val="both"/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Pr="00B46CEB" w:rsidRDefault="00F3276D" w:rsidP="00F3276D">
            <w:pPr>
              <w:pStyle w:val="a5"/>
              <w:numPr>
                <w:ilvl w:val="0"/>
                <w:numId w:val="1"/>
              </w:numPr>
              <w:tabs>
                <w:tab w:val="left" w:pos="46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6C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Изучение нового материала.</w:t>
            </w:r>
          </w:p>
          <w:p w:rsidR="00F3276D" w:rsidRPr="00B46CEB" w:rsidRDefault="00F3276D" w:rsidP="00087D49">
            <w:pPr>
              <w:pStyle w:val="a5"/>
              <w:tabs>
                <w:tab w:val="left" w:pos="46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3276D" w:rsidRPr="00FD2869" w:rsidRDefault="00F3276D" w:rsidP="00087D49">
            <w:pPr>
              <w:rPr>
                <w:b/>
                <w:i/>
                <w:sz w:val="28"/>
                <w:szCs w:val="28"/>
              </w:rPr>
            </w:pPr>
            <w:r w:rsidRPr="00FD2869">
              <w:rPr>
                <w:b/>
                <w:i/>
                <w:sz w:val="28"/>
                <w:szCs w:val="28"/>
              </w:rPr>
              <w:t xml:space="preserve">1) 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>Работа с источниками.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А где мы можем получить информацию об иконах?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храм, </w:t>
            </w:r>
            <w:r w:rsidRPr="00FD2869">
              <w:rPr>
                <w:sz w:val="28"/>
                <w:szCs w:val="28"/>
              </w:rPr>
              <w:t>интернет, книги, учебник, словари)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Давайте обратимся к словарям и узнаем значение слова «икона» (толковый словарь, </w:t>
            </w:r>
            <w:r w:rsidRPr="00FD2869">
              <w:rPr>
                <w:sz w:val="28"/>
                <w:szCs w:val="28"/>
              </w:rPr>
              <w:lastRenderedPageBreak/>
              <w:t>словарь синонимов, художественный словарь, энциклопедический словарь).</w:t>
            </w:r>
          </w:p>
          <w:p w:rsidR="00F3276D" w:rsidRPr="00FD2869" w:rsidRDefault="00F3276D" w:rsidP="00087D49">
            <w:pPr>
              <w:tabs>
                <w:tab w:val="left" w:pos="4640"/>
              </w:tabs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Прочитайте, как трактуется это слово в различных словарях.</w:t>
            </w:r>
          </w:p>
          <w:p w:rsidR="00F3276D" w:rsidRPr="00FD2869" w:rsidRDefault="00F3276D" w:rsidP="00087D49">
            <w:pPr>
              <w:tabs>
                <w:tab w:val="left" w:pos="4640"/>
              </w:tabs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Итак, давайте обобщим, что же такое икона? </w:t>
            </w:r>
          </w:p>
          <w:p w:rsidR="00F3276D" w:rsidRPr="00FD2869" w:rsidRDefault="00F3276D" w:rsidP="00087D49">
            <w:pPr>
              <w:tabs>
                <w:tab w:val="left" w:pos="4640"/>
              </w:tabs>
              <w:rPr>
                <w:b/>
                <w:sz w:val="28"/>
                <w:szCs w:val="28"/>
                <w:u w:val="single"/>
              </w:rPr>
            </w:pPr>
            <w:r w:rsidRPr="00FD2869">
              <w:rPr>
                <w:b/>
                <w:sz w:val="28"/>
                <w:szCs w:val="28"/>
                <w:u w:val="single"/>
              </w:rPr>
              <w:t>Икона:</w:t>
            </w:r>
          </w:p>
          <w:p w:rsidR="00F3276D" w:rsidRPr="00FD2869" w:rsidRDefault="00F3276D" w:rsidP="00087D49">
            <w:pPr>
              <w:tabs>
                <w:tab w:val="left" w:pos="4640"/>
              </w:tabs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1. Икона (из греч</w:t>
            </w:r>
            <w:proofErr w:type="gramStart"/>
            <w:r w:rsidRPr="00FD2869">
              <w:rPr>
                <w:sz w:val="28"/>
                <w:szCs w:val="28"/>
              </w:rPr>
              <w:t>.</w:t>
            </w:r>
            <w:proofErr w:type="gramEnd"/>
            <w:r w:rsidRPr="00FD2869">
              <w:rPr>
                <w:sz w:val="28"/>
                <w:szCs w:val="28"/>
              </w:rPr>
              <w:t xml:space="preserve"> </w:t>
            </w:r>
            <w:proofErr w:type="gramStart"/>
            <w:r w:rsidRPr="00FD2869">
              <w:rPr>
                <w:sz w:val="28"/>
                <w:szCs w:val="28"/>
              </w:rPr>
              <w:t>я</w:t>
            </w:r>
            <w:proofErr w:type="gramEnd"/>
            <w:r w:rsidRPr="00FD2869">
              <w:rPr>
                <w:sz w:val="28"/>
                <w:szCs w:val="28"/>
              </w:rPr>
              <w:t>з.) — изображение, образ.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2. Икона - это живописное,  изображение  Иисуса  Христа,</w:t>
            </w:r>
          </w:p>
          <w:p w:rsidR="00F3276D" w:rsidRPr="00FD2869" w:rsidRDefault="00F3276D" w:rsidP="00087D49">
            <w:pPr>
              <w:tabs>
                <w:tab w:val="left" w:pos="4640"/>
              </w:tabs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Богоматери, ангелов и святых, которым приписывается священное значение; </w:t>
            </w: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b/>
                <w:i/>
                <w:sz w:val="28"/>
                <w:szCs w:val="28"/>
              </w:rPr>
            </w:pPr>
            <w:r w:rsidRPr="00FD2869">
              <w:rPr>
                <w:b/>
                <w:i/>
                <w:sz w:val="28"/>
                <w:szCs w:val="28"/>
              </w:rPr>
              <w:lastRenderedPageBreak/>
              <w:t xml:space="preserve">2) 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>Постановка задачи урока.</w:t>
            </w:r>
          </w:p>
          <w:p w:rsidR="00F3276D" w:rsidRPr="000E3A4C" w:rsidRDefault="00F3276D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Рассмотрите изображения на экране. Что объединяет их? Как можно назвать их одним словом? (картины, портреты).</w:t>
            </w:r>
            <w:r>
              <w:rPr>
                <w:sz w:val="28"/>
                <w:szCs w:val="28"/>
              </w:rPr>
              <w:t xml:space="preserve"> </w:t>
            </w:r>
            <w:r w:rsidRPr="000E3A4C">
              <w:rPr>
                <w:b/>
                <w:sz w:val="28"/>
                <w:szCs w:val="28"/>
              </w:rPr>
              <w:t>Слайд 1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Какое изображение вып</w:t>
            </w:r>
            <w:r>
              <w:rPr>
                <w:sz w:val="28"/>
                <w:szCs w:val="28"/>
              </w:rPr>
              <w:t>адает из этого ряда и почему? (7</w:t>
            </w:r>
            <w:r w:rsidRPr="00FD2869">
              <w:rPr>
                <w:sz w:val="28"/>
                <w:szCs w:val="28"/>
              </w:rPr>
              <w:t xml:space="preserve"> - Икона)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Какая задача встала перед нами? (как отличить икону от картины)</w:t>
            </w:r>
          </w:p>
          <w:p w:rsidR="00F3276D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Что мы сейчас будем делать? (учиться сравнивать и находить отличия иконы от картины).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b/>
                <w:bCs/>
                <w:color w:val="444444"/>
                <w:sz w:val="28"/>
              </w:rPr>
              <w:t>Реальность и условность изображения. </w:t>
            </w:r>
            <w:r w:rsidRPr="008F0869">
              <w:rPr>
                <w:color w:val="444444"/>
                <w:sz w:val="28"/>
              </w:rPr>
              <w:t>Для иконы характерна условность изображения. То есть, изображается не сам предмет, а идея, которую он несет. Все подчинено цели раскрытия внутреннего смысла. Именно отсюда  деформированные (удлиненные) фигуры святых, что символизирует преображение земной плоти в мире горнем, жесткие графические изломы линий одежды, контрастирующие с мягким изображением ликов.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27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color w:val="444444"/>
                <w:sz w:val="28"/>
              </w:rPr>
              <w:t>Для картины характерна реальность изображения, подчеркнутая пышность и декоративность, любование красотой и правильностью форм. Линии одежды мягкие и плавные, гармонирующие с реальным изображением лиц.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b/>
                <w:bCs/>
                <w:color w:val="444444"/>
                <w:sz w:val="28"/>
              </w:rPr>
              <w:t>Принцип изображения пространства. </w:t>
            </w:r>
            <w:r w:rsidRPr="008F0869">
              <w:rPr>
                <w:color w:val="444444"/>
                <w:sz w:val="28"/>
              </w:rPr>
              <w:t xml:space="preserve">Для картины характерна прямая перспектива, </w:t>
            </w:r>
            <w:r w:rsidRPr="008F0869">
              <w:rPr>
                <w:color w:val="444444"/>
                <w:sz w:val="28"/>
              </w:rPr>
              <w:lastRenderedPageBreak/>
              <w:t>что хорошо объясняется изображением железнодорожного полотна – параллельные линии у горизонта сходятся в одной точке.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27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color w:val="444444"/>
                <w:sz w:val="28"/>
              </w:rPr>
              <w:t>Для иконы характерен принцип обратной перспективы: точкой схождения является сам человек, стоящий перед образом. Это – символ того, что все изливается нам оттуда, из мира высшего. То есть, параллельные линии в глубине пространства иконы расширяются.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27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color w:val="444444"/>
                <w:sz w:val="28"/>
              </w:rPr>
              <w:t xml:space="preserve">Но пространства как такового на иконе нет. И близлежащие предметы, и отдаленные являются </w:t>
            </w:r>
            <w:proofErr w:type="spellStart"/>
            <w:r w:rsidRPr="008F0869">
              <w:rPr>
                <w:color w:val="444444"/>
                <w:sz w:val="28"/>
              </w:rPr>
              <w:t>первоплановыми</w:t>
            </w:r>
            <w:proofErr w:type="spellEnd"/>
            <w:r w:rsidRPr="008F0869">
              <w:rPr>
                <w:color w:val="444444"/>
                <w:sz w:val="28"/>
              </w:rPr>
              <w:t>. На картине строго разграничены предметы переднего и заднего плана.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b/>
                <w:bCs/>
                <w:color w:val="444444"/>
                <w:sz w:val="28"/>
              </w:rPr>
              <w:t>Источник света. </w:t>
            </w:r>
            <w:r w:rsidRPr="008F0869">
              <w:rPr>
                <w:color w:val="444444"/>
                <w:sz w:val="28"/>
              </w:rPr>
              <w:t>Свет на иконе как бы исходит от самого изображения, как символ святости. Нет теней, падающих от предметов. На картине источник света внешний, как бы посланный извне человеку за его святость.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b/>
                <w:bCs/>
                <w:color w:val="444444"/>
                <w:sz w:val="28"/>
              </w:rPr>
              <w:t>Нимбы – </w:t>
            </w:r>
            <w:r w:rsidRPr="008F0869">
              <w:rPr>
                <w:color w:val="444444"/>
                <w:sz w:val="28"/>
              </w:rPr>
              <w:t xml:space="preserve">важнейшая особенность священных христианских изображений. Они символизируют святость и полноту Божественного света. На иконах </w:t>
            </w:r>
            <w:proofErr w:type="spellStart"/>
            <w:r w:rsidRPr="008F0869">
              <w:rPr>
                <w:color w:val="444444"/>
                <w:sz w:val="28"/>
              </w:rPr>
              <w:t>окружие</w:t>
            </w:r>
            <w:proofErr w:type="spellEnd"/>
            <w:r w:rsidRPr="008F0869">
              <w:rPr>
                <w:color w:val="444444"/>
                <w:sz w:val="28"/>
              </w:rPr>
              <w:t xml:space="preserve"> составляет одно целое с изображением святого. На картинах божественной тематики нимб находится над головой святого, как символ посланной свыше награды.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b/>
                <w:bCs/>
                <w:color w:val="444444"/>
                <w:sz w:val="28"/>
              </w:rPr>
              <w:t>Цвет. </w:t>
            </w:r>
            <w:r w:rsidRPr="008F0869">
              <w:rPr>
                <w:color w:val="444444"/>
                <w:sz w:val="28"/>
              </w:rPr>
              <w:t xml:space="preserve">При написании иконы цвет имеет символическое значение. Для картины цветовая гамма также символична, но имеет значение и подчиненная законам живописи </w:t>
            </w:r>
            <w:proofErr w:type="spellStart"/>
            <w:r w:rsidRPr="008F0869">
              <w:rPr>
                <w:color w:val="444444"/>
                <w:sz w:val="28"/>
              </w:rPr>
              <w:t>колористика</w:t>
            </w:r>
            <w:proofErr w:type="spellEnd"/>
            <w:r w:rsidRPr="008F0869">
              <w:rPr>
                <w:color w:val="444444"/>
                <w:sz w:val="28"/>
              </w:rPr>
              <w:t xml:space="preserve"> полотна.</w:t>
            </w:r>
          </w:p>
          <w:p w:rsidR="00F3276D" w:rsidRPr="008F0869" w:rsidRDefault="00F3276D" w:rsidP="00087D49">
            <w:pPr>
              <w:pStyle w:val="a4"/>
              <w:shd w:val="clear" w:color="auto" w:fill="FFFFFF"/>
              <w:spacing w:before="0" w:beforeAutospacing="0" w:after="0" w:afterAutospacing="0" w:line="405" w:lineRule="atLeast"/>
              <w:rPr>
                <w:color w:val="444444"/>
                <w:sz w:val="28"/>
              </w:rPr>
            </w:pPr>
            <w:r w:rsidRPr="008F0869">
              <w:rPr>
                <w:b/>
                <w:bCs/>
                <w:color w:val="444444"/>
                <w:sz w:val="28"/>
              </w:rPr>
              <w:t>Единовременность изображения. </w:t>
            </w:r>
            <w:r w:rsidRPr="008F0869">
              <w:rPr>
                <w:color w:val="444444"/>
                <w:sz w:val="28"/>
              </w:rPr>
              <w:t xml:space="preserve">Для иконы характерен принцип отсутствия </w:t>
            </w:r>
            <w:r w:rsidRPr="008F0869">
              <w:rPr>
                <w:color w:val="444444"/>
                <w:sz w:val="28"/>
              </w:rPr>
              <w:lastRenderedPageBreak/>
              <w:t>временно-пространственных рамок. Несколько событий, отдаленных во времени, изображены на иконе в композиционном единстве. Этот прием соответствует христианскому понятию о том, что у Бога один день как тысяча, и тысяча дней как один. Картина же изображает событие, ограниченное временем и пространством.</w:t>
            </w:r>
          </w:p>
          <w:p w:rsidR="00F3276D" w:rsidRDefault="00F3276D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с таблицей №12)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91125" cy="3894865"/>
                  <wp:effectExtent l="19050" t="0" r="9525" b="0"/>
                  <wp:docPr id="10" name="Рисунок 6" descr="G:\DCIM\222___01\IMG_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222___01\IMG_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389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b/>
                <w:i/>
                <w:sz w:val="28"/>
                <w:szCs w:val="28"/>
                <w:u w:val="single"/>
              </w:rPr>
            </w:pPr>
            <w:r w:rsidRPr="00FD2869">
              <w:rPr>
                <w:b/>
                <w:i/>
                <w:sz w:val="28"/>
                <w:szCs w:val="28"/>
              </w:rPr>
              <w:lastRenderedPageBreak/>
              <w:t xml:space="preserve">3) 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 xml:space="preserve">Работа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с 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>раз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даточным материалом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(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End"/>
            <w:r w:rsidRPr="00FD2869">
              <w:rPr>
                <w:b/>
                <w:i/>
                <w:sz w:val="28"/>
                <w:szCs w:val="28"/>
                <w:u w:val="single"/>
              </w:rPr>
              <w:t>икон</w:t>
            </w:r>
            <w:r>
              <w:rPr>
                <w:b/>
                <w:i/>
                <w:sz w:val="28"/>
                <w:szCs w:val="28"/>
                <w:u w:val="single"/>
              </w:rPr>
              <w:t>ы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 xml:space="preserve"> и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иллюстрации </w:t>
            </w:r>
            <w:r w:rsidRPr="00FD2869">
              <w:rPr>
                <w:b/>
                <w:i/>
                <w:sz w:val="28"/>
                <w:szCs w:val="28"/>
                <w:u w:val="single"/>
              </w:rPr>
              <w:t>картин).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По какому принци</w:t>
            </w:r>
            <w:r>
              <w:rPr>
                <w:sz w:val="28"/>
                <w:szCs w:val="28"/>
              </w:rPr>
              <w:t>пу разбиты на группы изображения</w:t>
            </w:r>
            <w:r w:rsidRPr="00FD2869">
              <w:rPr>
                <w:sz w:val="28"/>
                <w:szCs w:val="28"/>
              </w:rPr>
              <w:t>? (картины и иконы)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lastRenderedPageBreak/>
              <w:t>- Найдите отличия в изображении икон. Иконы обычно пишутся по строгим канонам – правилам.</w:t>
            </w:r>
          </w:p>
          <w:p w:rsidR="00F3276D" w:rsidRPr="00FD2869" w:rsidRDefault="00F3276D" w:rsidP="00087D49">
            <w:pPr>
              <w:rPr>
                <w:sz w:val="28"/>
                <w:szCs w:val="28"/>
                <w:u w:val="single"/>
              </w:rPr>
            </w:pPr>
            <w:r w:rsidRPr="00FD2869">
              <w:rPr>
                <w:sz w:val="28"/>
                <w:szCs w:val="28"/>
                <w:u w:val="single"/>
              </w:rPr>
              <w:t>Отличия (вывешиваются на доске по мере нахождения):</w:t>
            </w:r>
          </w:p>
          <w:p w:rsidR="00F3276D" w:rsidRPr="00FD2869" w:rsidRDefault="00F3276D" w:rsidP="00F3276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Свет: золотой, свет, Божественный свет.</w:t>
            </w:r>
          </w:p>
          <w:p w:rsidR="00F3276D" w:rsidRPr="00FD2869" w:rsidRDefault="00F3276D" w:rsidP="00F3276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Нимб: знак Божьей благодати.</w:t>
            </w:r>
          </w:p>
          <w:p w:rsidR="00F3276D" w:rsidRPr="00FD2869" w:rsidRDefault="00F3276D" w:rsidP="00F3276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Гармония: нет беспорядка, линии прямые, чёткие.</w:t>
            </w:r>
          </w:p>
          <w:p w:rsidR="00F3276D" w:rsidRPr="00FD2869" w:rsidRDefault="00F3276D" w:rsidP="00F3276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Нет заднего плана и линии горизонта. </w:t>
            </w:r>
            <w:proofErr w:type="gramStart"/>
            <w:r w:rsidRPr="00FD2869">
              <w:rPr>
                <w:sz w:val="28"/>
                <w:szCs w:val="28"/>
              </w:rPr>
              <w:t>Предметы на переднем плане меньше, на заднем – крупнее, линии не сходятся вдали: обратная перспектива – не мы смотрим на Бога, а Бог смотрит на нас.</w:t>
            </w:r>
            <w:proofErr w:type="gramEnd"/>
          </w:p>
          <w:p w:rsidR="00F3276D" w:rsidRPr="00FD2869" w:rsidRDefault="00F3276D" w:rsidP="00F3276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теней</w:t>
            </w:r>
            <w:r w:rsidRPr="00FD2869">
              <w:rPr>
                <w:sz w:val="28"/>
                <w:szCs w:val="28"/>
              </w:rPr>
              <w:t>.</w:t>
            </w:r>
          </w:p>
          <w:p w:rsidR="00F3276D" w:rsidRPr="00FD2869" w:rsidRDefault="00F3276D" w:rsidP="00F3276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Лики святых: мудрость, любовь, </w:t>
            </w:r>
            <w:proofErr w:type="spellStart"/>
            <w:r w:rsidRPr="00FD2869">
              <w:rPr>
                <w:i/>
                <w:sz w:val="28"/>
                <w:szCs w:val="28"/>
              </w:rPr>
              <w:t>радостопечалие</w:t>
            </w:r>
            <w:proofErr w:type="spellEnd"/>
            <w:proofErr w:type="gramStart"/>
            <w:r w:rsidRPr="00FD2869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Давайте подведём итог, чем отличается икона от живописной картины? (список на доске)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Справились мы с задачей урока?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jc w:val="center"/>
              <w:rPr>
                <w:b/>
                <w:i/>
                <w:sz w:val="28"/>
                <w:szCs w:val="28"/>
              </w:rPr>
            </w:pPr>
            <w:r w:rsidRPr="00FD2869">
              <w:rPr>
                <w:b/>
                <w:i/>
                <w:sz w:val="28"/>
                <w:szCs w:val="28"/>
              </w:rPr>
              <w:lastRenderedPageBreak/>
              <w:t xml:space="preserve">ФИЗМИНУТКА </w:t>
            </w: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b/>
                <w:i/>
                <w:sz w:val="28"/>
                <w:szCs w:val="28"/>
                <w:u w:val="single"/>
              </w:rPr>
            </w:pPr>
            <w:r w:rsidRPr="00FD2869">
              <w:rPr>
                <w:b/>
                <w:i/>
                <w:sz w:val="28"/>
                <w:szCs w:val="28"/>
                <w:u w:val="single"/>
              </w:rPr>
              <w:t>4) Сообщение учащихся.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Предположите, когда могла появиться первая икона.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 (Сообщение </w:t>
            </w:r>
            <w:r>
              <w:rPr>
                <w:sz w:val="28"/>
                <w:szCs w:val="28"/>
              </w:rPr>
              <w:t xml:space="preserve">о царе </w:t>
            </w:r>
            <w:proofErr w:type="spellStart"/>
            <w:r>
              <w:rPr>
                <w:sz w:val="28"/>
                <w:szCs w:val="28"/>
              </w:rPr>
              <w:t>Авгаре</w:t>
            </w:r>
            <w:proofErr w:type="spellEnd"/>
            <w:r>
              <w:rPr>
                <w:sz w:val="28"/>
                <w:szCs w:val="28"/>
              </w:rPr>
              <w:t xml:space="preserve"> и его слуге.) </w:t>
            </w:r>
          </w:p>
        </w:tc>
      </w:tr>
      <w:tr w:rsidR="00F3276D" w:rsidRPr="00153A70" w:rsidTr="00087D49">
        <w:tc>
          <w:tcPr>
            <w:tcW w:w="10728" w:type="dxa"/>
          </w:tcPr>
          <w:p w:rsidR="00F3276D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b/>
                <w:i/>
                <w:sz w:val="28"/>
                <w:szCs w:val="28"/>
                <w:u w:val="single"/>
              </w:rPr>
              <w:t>5) Значение икон для православных</w:t>
            </w:r>
            <w:r w:rsidRPr="00FD2869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Зачем нужны иконы людям? (чтобы молиться)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Кому молятся люди? (Богу, Богородице, святым)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Какое значение имеют иконы для православных христиан? (святыня, ценность) (Икона – изображение Бога и святых, что является особенно дорогим, любовно хранимым и чтимым для православных).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>- Является ли икона ценностью</w:t>
            </w:r>
            <w:r w:rsidRPr="00FD2869">
              <w:rPr>
                <w:sz w:val="28"/>
                <w:szCs w:val="28"/>
              </w:rPr>
              <w:t>? Какой? (культурной, исторической)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b/>
                <w:i/>
                <w:sz w:val="28"/>
                <w:szCs w:val="28"/>
                <w:u w:val="single"/>
              </w:rPr>
            </w:pPr>
            <w:r w:rsidRPr="00FD2869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6) Рассказ о появлении иконописи на Руси и Андрее Рублёве. </w:t>
            </w:r>
            <w:r>
              <w:rPr>
                <w:b/>
                <w:sz w:val="28"/>
                <w:szCs w:val="28"/>
                <w:u w:val="single"/>
              </w:rPr>
              <w:t>Слайд 2</w:t>
            </w:r>
            <w:r w:rsidRPr="00FD2869">
              <w:rPr>
                <w:b/>
                <w:sz w:val="28"/>
                <w:szCs w:val="28"/>
                <w:u w:val="single"/>
              </w:rPr>
              <w:t>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Первые изображения Христа, дошедшие до нас, относятся ко 2 веку после Рождества Христова. Долгое время Бога не изображали.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Как вы думаете, почему?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 xml:space="preserve">- Библия подчёркивает, что Бог невидим. А как можно изобразить то, что невидимо? 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Икона стала возможна потому, что после появления Нового Завета, Евангелие говорит, что Бог, который оставался невидимым во времена Ветхого Завета, затем</w:t>
            </w:r>
            <w:proofErr w:type="gramStart"/>
            <w:r w:rsidRPr="00FD2869">
              <w:rPr>
                <w:sz w:val="28"/>
                <w:szCs w:val="28"/>
              </w:rPr>
              <w:t xml:space="preserve"> С</w:t>
            </w:r>
            <w:proofErr w:type="gramEnd"/>
            <w:r w:rsidRPr="00FD2869">
              <w:rPr>
                <w:sz w:val="28"/>
                <w:szCs w:val="28"/>
              </w:rPr>
              <w:t>ам родился как человек, т.е. стал видим. А то, что видимо, можно изобразить.</w:t>
            </w:r>
          </w:p>
          <w:p w:rsidR="00F3276D" w:rsidRPr="00FD2869" w:rsidRDefault="00F3276D" w:rsidP="00087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</w:t>
            </w:r>
            <w:r w:rsidRPr="00FD2869">
              <w:rPr>
                <w:b/>
                <w:sz w:val="28"/>
                <w:szCs w:val="28"/>
              </w:rPr>
              <w:t>. Андрей Рублёв</w:t>
            </w:r>
          </w:p>
          <w:p w:rsidR="00F3276D" w:rsidRDefault="00F3276D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Иконопись, как искусство,  пришла  на Русь из Византии в конце 10 век</w:t>
            </w:r>
            <w:r>
              <w:rPr>
                <w:sz w:val="28"/>
                <w:szCs w:val="28"/>
              </w:rPr>
              <w:t xml:space="preserve">а, и долгое время </w:t>
            </w:r>
            <w:r w:rsidRPr="00FD2869">
              <w:rPr>
                <w:sz w:val="28"/>
                <w:szCs w:val="28"/>
              </w:rPr>
              <w:t xml:space="preserve"> оставалась ядром русской культуры, вплоть до 12 в. Говоря об иконописи, нельзя не упомянуть об Андрее Рублёве – великом русском иконописце. Им было написано много икон. Самая знаменитая «Пресвятая Троица».</w:t>
            </w:r>
            <w:r>
              <w:rPr>
                <w:sz w:val="28"/>
                <w:szCs w:val="28"/>
              </w:rPr>
              <w:t xml:space="preserve"> </w:t>
            </w:r>
            <w:r w:rsidRPr="00344B67">
              <w:rPr>
                <w:b/>
                <w:sz w:val="28"/>
                <w:szCs w:val="28"/>
              </w:rPr>
              <w:t>Слайд 3.</w:t>
            </w:r>
          </w:p>
          <w:p w:rsidR="00F3276D" w:rsidRDefault="00F3276D" w:rsidP="00087D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Калужская икона Божией Матери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Яв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ние Ка</w:t>
            </w:r>
            <w:r w:rsidRPr="009D3BFB">
              <w:rPr>
                <w:color w:val="2B2B2B"/>
                <w:sz w:val="28"/>
              </w:rPr>
              <w:softHyphen/>
              <w:t>луж</w:t>
            </w:r>
            <w:r w:rsidRPr="009D3BFB">
              <w:rPr>
                <w:color w:val="2B2B2B"/>
                <w:sz w:val="28"/>
              </w:rPr>
              <w:softHyphen/>
              <w:t>ской ико</w:t>
            </w:r>
            <w:r w:rsidRPr="009D3BFB">
              <w:rPr>
                <w:color w:val="2B2B2B"/>
                <w:sz w:val="28"/>
              </w:rPr>
              <w:softHyphen/>
              <w:t>ны Бо</w:t>
            </w:r>
            <w:r w:rsidRPr="009D3BFB">
              <w:rPr>
                <w:color w:val="2B2B2B"/>
                <w:sz w:val="28"/>
              </w:rPr>
              <w:softHyphen/>
              <w:t>жи</w:t>
            </w:r>
            <w:r w:rsidRPr="009D3BFB">
              <w:rPr>
                <w:color w:val="2B2B2B"/>
                <w:sz w:val="28"/>
              </w:rPr>
              <w:softHyphen/>
              <w:t>ей Ма</w:t>
            </w:r>
            <w:r w:rsidRPr="009D3BFB">
              <w:rPr>
                <w:color w:val="2B2B2B"/>
                <w:sz w:val="28"/>
              </w:rPr>
              <w:softHyphen/>
              <w:t>те</w:t>
            </w:r>
            <w:r w:rsidRPr="009D3BFB">
              <w:rPr>
                <w:color w:val="2B2B2B"/>
                <w:sz w:val="28"/>
              </w:rPr>
              <w:softHyphen/>
              <w:t>ри про</w:t>
            </w:r>
            <w:r w:rsidRPr="009D3BFB">
              <w:rPr>
                <w:color w:val="2B2B2B"/>
                <w:sz w:val="28"/>
              </w:rPr>
              <w:softHyphen/>
              <w:t>изо</w:t>
            </w:r>
            <w:r w:rsidRPr="009D3BFB">
              <w:rPr>
                <w:color w:val="2B2B2B"/>
                <w:sz w:val="28"/>
              </w:rPr>
              <w:softHyphen/>
              <w:t>шло в 1748 го</w:t>
            </w:r>
            <w:r w:rsidRPr="009D3BFB">
              <w:rPr>
                <w:color w:val="2B2B2B"/>
                <w:sz w:val="28"/>
              </w:rPr>
              <w:softHyphen/>
              <w:t>ду в се</w:t>
            </w:r>
            <w:r w:rsidRPr="009D3BFB">
              <w:rPr>
                <w:color w:val="2B2B2B"/>
                <w:sz w:val="28"/>
              </w:rPr>
              <w:softHyphen/>
              <w:t xml:space="preserve">ле </w:t>
            </w:r>
            <w:proofErr w:type="spellStart"/>
            <w:r w:rsidRPr="009D3BFB">
              <w:rPr>
                <w:color w:val="2B2B2B"/>
                <w:sz w:val="28"/>
              </w:rPr>
              <w:t>Тинь</w:t>
            </w:r>
            <w:r w:rsidRPr="009D3BFB">
              <w:rPr>
                <w:color w:val="2B2B2B"/>
                <w:sz w:val="28"/>
              </w:rPr>
              <w:softHyphen/>
              <w:t>ко</w:t>
            </w:r>
            <w:r w:rsidRPr="009D3BFB">
              <w:rPr>
                <w:color w:val="2B2B2B"/>
                <w:sz w:val="28"/>
              </w:rPr>
              <w:softHyphen/>
              <w:t>ве</w:t>
            </w:r>
            <w:proofErr w:type="spellEnd"/>
            <w:r w:rsidRPr="009D3BFB">
              <w:rPr>
                <w:color w:val="2B2B2B"/>
                <w:sz w:val="28"/>
              </w:rPr>
              <w:t>, неда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ко от Ка</w:t>
            </w:r>
            <w:r w:rsidRPr="009D3BFB">
              <w:rPr>
                <w:color w:val="2B2B2B"/>
                <w:sz w:val="28"/>
              </w:rPr>
              <w:softHyphen/>
              <w:t>лу</w:t>
            </w:r>
            <w:r w:rsidRPr="009D3BFB">
              <w:rPr>
                <w:color w:val="2B2B2B"/>
                <w:sz w:val="28"/>
              </w:rPr>
              <w:softHyphen/>
              <w:t>ги, в до</w:t>
            </w:r>
            <w:r w:rsidRPr="009D3BFB">
              <w:rPr>
                <w:color w:val="2B2B2B"/>
                <w:sz w:val="28"/>
              </w:rPr>
              <w:softHyphen/>
              <w:t>ме по</w:t>
            </w:r>
            <w:r w:rsidRPr="009D3BFB">
              <w:rPr>
                <w:color w:val="2B2B2B"/>
                <w:sz w:val="28"/>
              </w:rPr>
              <w:softHyphen/>
              <w:t>ме</w:t>
            </w:r>
            <w:r w:rsidRPr="009D3BFB">
              <w:rPr>
                <w:color w:val="2B2B2B"/>
                <w:sz w:val="28"/>
              </w:rPr>
              <w:softHyphen/>
              <w:t>щи</w:t>
            </w:r>
            <w:r w:rsidRPr="009D3BFB">
              <w:rPr>
                <w:color w:val="2B2B2B"/>
                <w:sz w:val="28"/>
              </w:rPr>
              <w:softHyphen/>
              <w:t>ка Ва</w:t>
            </w:r>
            <w:r w:rsidRPr="009D3BFB">
              <w:rPr>
                <w:color w:val="2B2B2B"/>
                <w:sz w:val="28"/>
              </w:rPr>
              <w:softHyphen/>
              <w:t>си</w:t>
            </w:r>
            <w:r w:rsidRPr="009D3BFB">
              <w:rPr>
                <w:color w:val="2B2B2B"/>
                <w:sz w:val="28"/>
              </w:rPr>
              <w:softHyphen/>
              <w:t>лия Кон</w:t>
            </w:r>
            <w:r w:rsidRPr="009D3BFB">
              <w:rPr>
                <w:color w:val="2B2B2B"/>
                <w:sz w:val="28"/>
              </w:rPr>
              <w:softHyphen/>
              <w:t>дра</w:t>
            </w:r>
            <w:r w:rsidRPr="009D3BFB">
              <w:rPr>
                <w:color w:val="2B2B2B"/>
                <w:sz w:val="28"/>
              </w:rPr>
              <w:softHyphen/>
              <w:t>тье</w:t>
            </w:r>
            <w:r w:rsidRPr="009D3BFB">
              <w:rPr>
                <w:color w:val="2B2B2B"/>
                <w:sz w:val="28"/>
              </w:rPr>
              <w:softHyphen/>
              <w:t>ви</w:t>
            </w:r>
            <w:r w:rsidRPr="009D3BFB">
              <w:rPr>
                <w:color w:val="2B2B2B"/>
                <w:sz w:val="28"/>
              </w:rPr>
              <w:softHyphen/>
              <w:t>ча Хит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во. Две слу</w:t>
            </w:r>
            <w:r w:rsidRPr="009D3BFB">
              <w:rPr>
                <w:color w:val="2B2B2B"/>
                <w:sz w:val="28"/>
              </w:rPr>
              <w:softHyphen/>
              <w:t>жан</w:t>
            </w:r>
            <w:r w:rsidRPr="009D3BFB">
              <w:rPr>
                <w:color w:val="2B2B2B"/>
                <w:sz w:val="28"/>
              </w:rPr>
              <w:softHyphen/>
              <w:t>ки пе</w:t>
            </w:r>
            <w:r w:rsidRPr="009D3BFB">
              <w:rPr>
                <w:color w:val="2B2B2B"/>
                <w:sz w:val="28"/>
              </w:rPr>
              <w:softHyphen/>
              <w:t>ре</w:t>
            </w:r>
            <w:r w:rsidRPr="009D3BFB">
              <w:rPr>
                <w:color w:val="2B2B2B"/>
                <w:sz w:val="28"/>
              </w:rPr>
              <w:softHyphen/>
              <w:t>би</w:t>
            </w:r>
            <w:r w:rsidRPr="009D3BFB">
              <w:rPr>
                <w:color w:val="2B2B2B"/>
                <w:sz w:val="28"/>
              </w:rPr>
              <w:softHyphen/>
              <w:t>ра</w:t>
            </w:r>
            <w:r w:rsidRPr="009D3BFB">
              <w:rPr>
                <w:color w:val="2B2B2B"/>
                <w:sz w:val="28"/>
              </w:rPr>
              <w:softHyphen/>
              <w:t>ли на чер</w:t>
            </w:r>
            <w:r w:rsidRPr="009D3BFB">
              <w:rPr>
                <w:color w:val="2B2B2B"/>
                <w:sz w:val="28"/>
              </w:rPr>
              <w:softHyphen/>
              <w:t>да</w:t>
            </w:r>
            <w:r w:rsidRPr="009D3BFB">
              <w:rPr>
                <w:color w:val="2B2B2B"/>
                <w:sz w:val="28"/>
              </w:rPr>
              <w:softHyphen/>
              <w:t>ке его до</w:t>
            </w:r>
            <w:r w:rsidRPr="009D3BFB">
              <w:rPr>
                <w:color w:val="2B2B2B"/>
                <w:sz w:val="28"/>
              </w:rPr>
              <w:softHyphen/>
              <w:t>ма ста</w:t>
            </w:r>
            <w:r w:rsidRPr="009D3BFB">
              <w:rPr>
                <w:color w:val="2B2B2B"/>
                <w:sz w:val="28"/>
              </w:rPr>
              <w:softHyphen/>
              <w:t>рые ве</w:t>
            </w:r>
            <w:r w:rsidRPr="009D3BFB">
              <w:rPr>
                <w:color w:val="2B2B2B"/>
                <w:sz w:val="28"/>
              </w:rPr>
              <w:softHyphen/>
              <w:t>щи. Од</w:t>
            </w:r>
            <w:r w:rsidRPr="009D3BFB">
              <w:rPr>
                <w:color w:val="2B2B2B"/>
                <w:sz w:val="28"/>
              </w:rPr>
              <w:softHyphen/>
              <w:t>на из них, Ев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кия, от</w:t>
            </w:r>
            <w:r w:rsidRPr="009D3BFB">
              <w:rPr>
                <w:color w:val="2B2B2B"/>
                <w:sz w:val="28"/>
              </w:rPr>
              <w:softHyphen/>
              <w:t>ли</w:t>
            </w:r>
            <w:r w:rsidRPr="009D3BFB">
              <w:rPr>
                <w:color w:val="2B2B2B"/>
                <w:sz w:val="28"/>
              </w:rPr>
              <w:softHyphen/>
              <w:t>чав</w:t>
            </w:r>
            <w:r w:rsidRPr="009D3BFB">
              <w:rPr>
                <w:color w:val="2B2B2B"/>
                <w:sz w:val="28"/>
              </w:rPr>
              <w:softHyphen/>
              <w:t>ша</w:t>
            </w:r>
            <w:r w:rsidRPr="009D3BFB">
              <w:rPr>
                <w:color w:val="2B2B2B"/>
                <w:sz w:val="28"/>
              </w:rPr>
              <w:softHyphen/>
              <w:t>я</w:t>
            </w:r>
            <w:r w:rsidRPr="009D3BFB">
              <w:rPr>
                <w:color w:val="2B2B2B"/>
                <w:sz w:val="28"/>
              </w:rPr>
              <w:softHyphen/>
              <w:t>ся несдер</w:t>
            </w:r>
            <w:r w:rsidRPr="009D3BFB">
              <w:rPr>
                <w:color w:val="2B2B2B"/>
                <w:sz w:val="28"/>
              </w:rPr>
              <w:softHyphen/>
              <w:t>жан</w:t>
            </w:r>
            <w:r w:rsidRPr="009D3BFB">
              <w:rPr>
                <w:color w:val="2B2B2B"/>
                <w:sz w:val="28"/>
              </w:rPr>
              <w:softHyphen/>
              <w:t>ным нра</w:t>
            </w:r>
            <w:r w:rsidRPr="009D3BFB">
              <w:rPr>
                <w:color w:val="2B2B2B"/>
                <w:sz w:val="28"/>
              </w:rPr>
              <w:softHyphen/>
              <w:t>вом, поз</w:t>
            </w:r>
            <w:r w:rsidRPr="009D3BFB">
              <w:rPr>
                <w:color w:val="2B2B2B"/>
                <w:sz w:val="28"/>
              </w:rPr>
              <w:softHyphen/>
              <w:t>во</w:t>
            </w:r>
            <w:r w:rsidRPr="009D3BFB">
              <w:rPr>
                <w:color w:val="2B2B2B"/>
                <w:sz w:val="28"/>
              </w:rPr>
              <w:softHyphen/>
              <w:t>ля</w:t>
            </w:r>
            <w:r w:rsidRPr="009D3BFB">
              <w:rPr>
                <w:color w:val="2B2B2B"/>
                <w:sz w:val="28"/>
              </w:rPr>
              <w:softHyphen/>
              <w:t>ла се</w:t>
            </w:r>
            <w:r w:rsidRPr="009D3BFB">
              <w:rPr>
                <w:color w:val="2B2B2B"/>
                <w:sz w:val="28"/>
              </w:rPr>
              <w:softHyphen/>
              <w:t xml:space="preserve">бе </w:t>
            </w:r>
            <w:proofErr w:type="gramStart"/>
            <w:r w:rsidRPr="009D3BFB">
              <w:rPr>
                <w:color w:val="2B2B2B"/>
                <w:sz w:val="28"/>
              </w:rPr>
              <w:t>рез</w:t>
            </w:r>
            <w:r w:rsidRPr="009D3BFB">
              <w:rPr>
                <w:color w:val="2B2B2B"/>
                <w:sz w:val="28"/>
              </w:rPr>
              <w:softHyphen/>
              <w:t>кие</w:t>
            </w:r>
            <w:proofErr w:type="gramEnd"/>
            <w:r w:rsidRPr="009D3BFB">
              <w:rPr>
                <w:color w:val="2B2B2B"/>
                <w:sz w:val="28"/>
              </w:rPr>
              <w:t xml:space="preserve"> и да</w:t>
            </w:r>
            <w:r w:rsidRPr="009D3BFB">
              <w:rPr>
                <w:color w:val="2B2B2B"/>
                <w:sz w:val="28"/>
              </w:rPr>
              <w:softHyphen/>
              <w:t>же непри</w:t>
            </w:r>
            <w:r w:rsidRPr="009D3BFB">
              <w:rPr>
                <w:color w:val="2B2B2B"/>
                <w:sz w:val="28"/>
              </w:rPr>
              <w:softHyphen/>
              <w:t>стой</w:t>
            </w:r>
            <w:r w:rsidRPr="009D3BFB">
              <w:rPr>
                <w:color w:val="2B2B2B"/>
                <w:sz w:val="28"/>
              </w:rPr>
              <w:softHyphen/>
              <w:t>ные ре</w:t>
            </w:r>
            <w:r w:rsidRPr="009D3BFB">
              <w:rPr>
                <w:color w:val="2B2B2B"/>
                <w:sz w:val="28"/>
              </w:rPr>
              <w:softHyphen/>
              <w:t>чи, не об</w:t>
            </w:r>
            <w:r w:rsidRPr="009D3BFB">
              <w:rPr>
                <w:color w:val="2B2B2B"/>
                <w:sz w:val="28"/>
              </w:rPr>
              <w:softHyphen/>
              <w:t>ра</w:t>
            </w:r>
            <w:r w:rsidRPr="009D3BFB">
              <w:rPr>
                <w:color w:val="2B2B2B"/>
                <w:sz w:val="28"/>
              </w:rPr>
              <w:softHyphen/>
              <w:t>щая вни</w:t>
            </w:r>
            <w:r w:rsidRPr="009D3BFB">
              <w:rPr>
                <w:color w:val="2B2B2B"/>
                <w:sz w:val="28"/>
              </w:rPr>
              <w:softHyphen/>
              <w:t>ма</w:t>
            </w:r>
            <w:r w:rsidRPr="009D3BFB">
              <w:rPr>
                <w:color w:val="2B2B2B"/>
                <w:sz w:val="28"/>
              </w:rPr>
              <w:softHyphen/>
              <w:t>ния на уве</w:t>
            </w:r>
            <w:r w:rsidRPr="009D3BFB">
              <w:rPr>
                <w:color w:val="2B2B2B"/>
                <w:sz w:val="28"/>
              </w:rPr>
              <w:softHyphen/>
              <w:t>ще</w:t>
            </w:r>
            <w:r w:rsidRPr="009D3BFB">
              <w:rPr>
                <w:color w:val="2B2B2B"/>
                <w:sz w:val="28"/>
              </w:rPr>
              <w:softHyphen/>
              <w:t>ва</w:t>
            </w:r>
            <w:r w:rsidRPr="009D3BFB">
              <w:rPr>
                <w:color w:val="2B2B2B"/>
                <w:sz w:val="28"/>
              </w:rPr>
              <w:softHyphen/>
              <w:t>ния сво</w:t>
            </w:r>
            <w:r w:rsidRPr="009D3BFB">
              <w:rPr>
                <w:color w:val="2B2B2B"/>
                <w:sz w:val="28"/>
              </w:rPr>
              <w:softHyphen/>
              <w:t>ей скром</w:t>
            </w:r>
            <w:r w:rsidRPr="009D3BFB">
              <w:rPr>
                <w:color w:val="2B2B2B"/>
                <w:sz w:val="28"/>
              </w:rPr>
              <w:softHyphen/>
              <w:t>ной по</w:t>
            </w:r>
            <w:r w:rsidRPr="009D3BFB">
              <w:rPr>
                <w:color w:val="2B2B2B"/>
                <w:sz w:val="28"/>
              </w:rPr>
              <w:softHyphen/>
              <w:t>дру</w:t>
            </w:r>
            <w:r w:rsidRPr="009D3BFB">
              <w:rPr>
                <w:color w:val="2B2B2B"/>
                <w:sz w:val="28"/>
              </w:rPr>
              <w:softHyphen/>
              <w:t>ги. Сре</w:t>
            </w:r>
            <w:r w:rsidRPr="009D3BFB">
              <w:rPr>
                <w:color w:val="2B2B2B"/>
                <w:sz w:val="28"/>
              </w:rPr>
              <w:softHyphen/>
              <w:t>ди про</w:t>
            </w:r>
            <w:r w:rsidRPr="009D3BFB">
              <w:rPr>
                <w:color w:val="2B2B2B"/>
                <w:sz w:val="28"/>
              </w:rPr>
              <w:softHyphen/>
              <w:t>чих ве</w:t>
            </w:r>
            <w:r w:rsidRPr="009D3BFB">
              <w:rPr>
                <w:color w:val="2B2B2B"/>
                <w:sz w:val="28"/>
              </w:rPr>
              <w:softHyphen/>
              <w:t>щей они слу</w:t>
            </w:r>
            <w:r w:rsidRPr="009D3BFB">
              <w:rPr>
                <w:color w:val="2B2B2B"/>
                <w:sz w:val="28"/>
              </w:rPr>
              <w:softHyphen/>
              <w:t>чай</w:t>
            </w:r>
            <w:r w:rsidRPr="009D3BFB">
              <w:rPr>
                <w:color w:val="2B2B2B"/>
                <w:sz w:val="28"/>
              </w:rPr>
              <w:softHyphen/>
              <w:t>но об</w:t>
            </w:r>
            <w:r w:rsidRPr="009D3BFB">
              <w:rPr>
                <w:color w:val="2B2B2B"/>
                <w:sz w:val="28"/>
              </w:rPr>
              <w:softHyphen/>
              <w:t>на</w:t>
            </w:r>
            <w:r w:rsidRPr="009D3BFB">
              <w:rPr>
                <w:color w:val="2B2B2B"/>
                <w:sz w:val="28"/>
              </w:rPr>
              <w:softHyphen/>
              <w:t>ру</w:t>
            </w:r>
            <w:r w:rsidRPr="009D3BFB">
              <w:rPr>
                <w:color w:val="2B2B2B"/>
                <w:sz w:val="28"/>
              </w:rPr>
              <w:softHyphen/>
              <w:t>жи</w:t>
            </w:r>
            <w:r w:rsidRPr="009D3BFB">
              <w:rPr>
                <w:color w:val="2B2B2B"/>
                <w:sz w:val="28"/>
              </w:rPr>
              <w:softHyphen/>
              <w:t>ли боль</w:t>
            </w:r>
            <w:r w:rsidRPr="009D3BFB">
              <w:rPr>
                <w:color w:val="2B2B2B"/>
                <w:sz w:val="28"/>
              </w:rPr>
              <w:softHyphen/>
              <w:t>шой свер</w:t>
            </w:r>
            <w:r w:rsidRPr="009D3BFB">
              <w:rPr>
                <w:color w:val="2B2B2B"/>
                <w:sz w:val="28"/>
              </w:rPr>
              <w:softHyphen/>
              <w:t>ток су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во</w:t>
            </w:r>
            <w:r w:rsidRPr="009D3BFB">
              <w:rPr>
                <w:color w:val="2B2B2B"/>
                <w:sz w:val="28"/>
              </w:rPr>
              <w:softHyphen/>
              <w:t>го хол</w:t>
            </w:r>
            <w:r w:rsidRPr="009D3BFB">
              <w:rPr>
                <w:color w:val="2B2B2B"/>
                <w:sz w:val="28"/>
              </w:rPr>
              <w:softHyphen/>
              <w:t>ста. Раз</w:t>
            </w:r>
            <w:r w:rsidRPr="009D3BFB">
              <w:rPr>
                <w:color w:val="2B2B2B"/>
                <w:sz w:val="28"/>
              </w:rPr>
              <w:softHyphen/>
              <w:t>вер</w:t>
            </w:r>
            <w:r w:rsidRPr="009D3BFB">
              <w:rPr>
                <w:color w:val="2B2B2B"/>
                <w:sz w:val="28"/>
              </w:rPr>
              <w:softHyphen/>
              <w:t>нув его, бла</w:t>
            </w:r>
            <w:r w:rsidRPr="009D3BFB">
              <w:rPr>
                <w:color w:val="2B2B2B"/>
                <w:sz w:val="28"/>
              </w:rPr>
              <w:softHyphen/>
              <w:t>го</w:t>
            </w:r>
            <w:r w:rsidRPr="009D3BFB">
              <w:rPr>
                <w:color w:val="2B2B2B"/>
                <w:sz w:val="28"/>
              </w:rPr>
              <w:softHyphen/>
              <w:t>че</w:t>
            </w:r>
            <w:r w:rsidRPr="009D3BFB">
              <w:rPr>
                <w:color w:val="2B2B2B"/>
                <w:sz w:val="28"/>
              </w:rPr>
              <w:softHyphen/>
              <w:t>сти</w:t>
            </w:r>
            <w:r w:rsidRPr="009D3BFB">
              <w:rPr>
                <w:color w:val="2B2B2B"/>
                <w:sz w:val="28"/>
              </w:rPr>
              <w:softHyphen/>
              <w:t>вая де</w:t>
            </w:r>
            <w:r w:rsidRPr="009D3BFB">
              <w:rPr>
                <w:color w:val="2B2B2B"/>
                <w:sz w:val="28"/>
              </w:rPr>
              <w:softHyphen/>
              <w:t>вуш</w:t>
            </w:r>
            <w:r w:rsidRPr="009D3BFB">
              <w:rPr>
                <w:color w:val="2B2B2B"/>
                <w:sz w:val="28"/>
              </w:rPr>
              <w:softHyphen/>
              <w:t>ка уви</w:t>
            </w:r>
            <w:r w:rsidRPr="009D3BFB">
              <w:rPr>
                <w:color w:val="2B2B2B"/>
                <w:sz w:val="28"/>
              </w:rPr>
              <w:softHyphen/>
              <w:t>де</w:t>
            </w:r>
            <w:r w:rsidRPr="009D3BFB">
              <w:rPr>
                <w:color w:val="2B2B2B"/>
                <w:sz w:val="28"/>
              </w:rPr>
              <w:softHyphen/>
              <w:t>ла изо</w:t>
            </w:r>
            <w:r w:rsidRPr="009D3BFB">
              <w:rPr>
                <w:color w:val="2B2B2B"/>
                <w:sz w:val="28"/>
              </w:rPr>
              <w:softHyphen/>
              <w:t>бра</w:t>
            </w:r>
            <w:r w:rsidRPr="009D3BFB">
              <w:rPr>
                <w:color w:val="2B2B2B"/>
                <w:sz w:val="28"/>
              </w:rPr>
              <w:softHyphen/>
              <w:t>же</w:t>
            </w:r>
            <w:r w:rsidRPr="009D3BFB">
              <w:rPr>
                <w:color w:val="2B2B2B"/>
                <w:sz w:val="28"/>
              </w:rPr>
              <w:softHyphen/>
              <w:t>ние Жен</w:t>
            </w:r>
            <w:r w:rsidRPr="009D3BFB">
              <w:rPr>
                <w:color w:val="2B2B2B"/>
                <w:sz w:val="28"/>
              </w:rPr>
              <w:softHyphen/>
              <w:t>щи</w:t>
            </w:r>
            <w:r w:rsidRPr="009D3BFB">
              <w:rPr>
                <w:color w:val="2B2B2B"/>
                <w:sz w:val="28"/>
              </w:rPr>
              <w:softHyphen/>
              <w:t>ны в тем</w:t>
            </w:r>
            <w:r w:rsidRPr="009D3BFB">
              <w:rPr>
                <w:color w:val="2B2B2B"/>
                <w:sz w:val="28"/>
              </w:rPr>
              <w:softHyphen/>
              <w:t>ном оде</w:t>
            </w:r>
            <w:r w:rsidRPr="009D3BFB">
              <w:rPr>
                <w:color w:val="2B2B2B"/>
                <w:sz w:val="28"/>
              </w:rPr>
              <w:softHyphen/>
              <w:t>я</w:t>
            </w:r>
            <w:r w:rsidRPr="009D3BFB">
              <w:rPr>
                <w:color w:val="2B2B2B"/>
                <w:sz w:val="28"/>
              </w:rPr>
              <w:softHyphen/>
              <w:t>нии с кни</w:t>
            </w:r>
            <w:r w:rsidRPr="009D3BFB">
              <w:rPr>
                <w:color w:val="2B2B2B"/>
                <w:sz w:val="28"/>
              </w:rPr>
              <w:softHyphen/>
              <w:t>гой в ру</w:t>
            </w:r>
            <w:r w:rsidRPr="009D3BFB">
              <w:rPr>
                <w:color w:val="2B2B2B"/>
                <w:sz w:val="28"/>
              </w:rPr>
              <w:softHyphen/>
              <w:t>ках. При</w:t>
            </w:r>
            <w:r w:rsidRPr="009D3BFB">
              <w:rPr>
                <w:color w:val="2B2B2B"/>
                <w:sz w:val="28"/>
              </w:rPr>
              <w:softHyphen/>
              <w:t xml:space="preserve">няв </w:t>
            </w:r>
            <w:proofErr w:type="gramStart"/>
            <w:r w:rsidRPr="009D3BFB">
              <w:rPr>
                <w:color w:val="2B2B2B"/>
                <w:sz w:val="28"/>
              </w:rPr>
              <w:t>изо</w:t>
            </w:r>
            <w:r w:rsidRPr="009D3BFB">
              <w:rPr>
                <w:color w:val="2B2B2B"/>
                <w:sz w:val="28"/>
              </w:rPr>
              <w:softHyphen/>
              <w:t>бра</w:t>
            </w:r>
            <w:r w:rsidRPr="009D3BFB">
              <w:rPr>
                <w:color w:val="2B2B2B"/>
                <w:sz w:val="28"/>
              </w:rPr>
              <w:softHyphen/>
              <w:t>же</w:t>
            </w:r>
            <w:r w:rsidRPr="009D3BFB">
              <w:rPr>
                <w:color w:val="2B2B2B"/>
                <w:sz w:val="28"/>
              </w:rPr>
              <w:softHyphen/>
              <w:t>ние за порт</w:t>
            </w:r>
            <w:r w:rsidRPr="009D3BFB">
              <w:rPr>
                <w:color w:val="2B2B2B"/>
                <w:sz w:val="28"/>
              </w:rPr>
              <w:softHyphen/>
              <w:t>рет мо</w:t>
            </w:r>
            <w:r w:rsidRPr="009D3BFB">
              <w:rPr>
                <w:color w:val="2B2B2B"/>
                <w:sz w:val="28"/>
              </w:rPr>
              <w:softHyphen/>
              <w:t>на</w:t>
            </w:r>
            <w:r w:rsidRPr="009D3BFB">
              <w:rPr>
                <w:color w:val="2B2B2B"/>
                <w:sz w:val="28"/>
              </w:rPr>
              <w:softHyphen/>
              <w:t>хи</w:t>
            </w:r>
            <w:r w:rsidRPr="009D3BFB">
              <w:rPr>
                <w:color w:val="2B2B2B"/>
                <w:sz w:val="28"/>
              </w:rPr>
              <w:softHyphen/>
              <w:t>ни и же</w:t>
            </w:r>
            <w:r w:rsidRPr="009D3BFB">
              <w:rPr>
                <w:color w:val="2B2B2B"/>
                <w:sz w:val="28"/>
              </w:rPr>
              <w:softHyphen/>
              <w:t>лая</w:t>
            </w:r>
            <w:proofErr w:type="gramEnd"/>
            <w:r w:rsidRPr="009D3BFB">
              <w:rPr>
                <w:color w:val="2B2B2B"/>
                <w:sz w:val="28"/>
              </w:rPr>
              <w:t xml:space="preserve"> об</w:t>
            </w:r>
            <w:r w:rsidRPr="009D3BFB">
              <w:rPr>
                <w:color w:val="2B2B2B"/>
                <w:sz w:val="28"/>
              </w:rPr>
              <w:softHyphen/>
              <w:t>ра</w:t>
            </w:r>
            <w:r w:rsidRPr="009D3BFB">
              <w:rPr>
                <w:color w:val="2B2B2B"/>
                <w:sz w:val="28"/>
              </w:rPr>
              <w:softHyphen/>
              <w:t>зу</w:t>
            </w:r>
            <w:r w:rsidRPr="009D3BFB">
              <w:rPr>
                <w:color w:val="2B2B2B"/>
                <w:sz w:val="28"/>
              </w:rPr>
              <w:softHyphen/>
              <w:t>мить Ев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кию, она при</w:t>
            </w:r>
            <w:r w:rsidRPr="009D3BFB">
              <w:rPr>
                <w:color w:val="2B2B2B"/>
                <w:sz w:val="28"/>
              </w:rPr>
              <w:softHyphen/>
              <w:t>гро</w:t>
            </w:r>
            <w:r w:rsidRPr="009D3BFB">
              <w:rPr>
                <w:color w:val="2B2B2B"/>
                <w:sz w:val="28"/>
              </w:rPr>
              <w:softHyphen/>
              <w:t>зи</w:t>
            </w:r>
            <w:r w:rsidRPr="009D3BFB">
              <w:rPr>
                <w:color w:val="2B2B2B"/>
                <w:sz w:val="28"/>
              </w:rPr>
              <w:softHyphen/>
              <w:t>ла ей гне</w:t>
            </w:r>
            <w:r w:rsidRPr="009D3BFB">
              <w:rPr>
                <w:color w:val="2B2B2B"/>
                <w:sz w:val="28"/>
              </w:rPr>
              <w:softHyphen/>
              <w:t xml:space="preserve">вом </w:t>
            </w:r>
            <w:proofErr w:type="spellStart"/>
            <w:r w:rsidRPr="009D3BFB">
              <w:rPr>
                <w:color w:val="2B2B2B"/>
                <w:sz w:val="28"/>
              </w:rPr>
              <w:t>игу</w:t>
            </w:r>
            <w:r w:rsidRPr="009D3BFB">
              <w:rPr>
                <w:color w:val="2B2B2B"/>
                <w:sz w:val="28"/>
              </w:rPr>
              <w:softHyphen/>
              <w:t>ме</w:t>
            </w:r>
            <w:r w:rsidRPr="009D3BFB">
              <w:rPr>
                <w:color w:val="2B2B2B"/>
                <w:sz w:val="28"/>
              </w:rPr>
              <w:softHyphen/>
              <w:t>нии</w:t>
            </w:r>
            <w:proofErr w:type="spellEnd"/>
            <w:r w:rsidRPr="009D3BFB">
              <w:rPr>
                <w:color w:val="2B2B2B"/>
                <w:sz w:val="28"/>
              </w:rPr>
              <w:t>. Дерз</w:t>
            </w:r>
            <w:r w:rsidRPr="009D3BFB">
              <w:rPr>
                <w:color w:val="2B2B2B"/>
                <w:sz w:val="28"/>
              </w:rPr>
              <w:softHyphen/>
              <w:t>кая Ев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кия от</w:t>
            </w:r>
            <w:r w:rsidRPr="009D3BFB">
              <w:rPr>
                <w:color w:val="2B2B2B"/>
                <w:sz w:val="28"/>
              </w:rPr>
              <w:softHyphen/>
              <w:t>ве</w:t>
            </w:r>
            <w:r w:rsidRPr="009D3BFB">
              <w:rPr>
                <w:color w:val="2B2B2B"/>
                <w:sz w:val="28"/>
              </w:rPr>
              <w:softHyphen/>
              <w:t>ти</w:t>
            </w:r>
            <w:r w:rsidRPr="009D3BFB">
              <w:rPr>
                <w:color w:val="2B2B2B"/>
                <w:sz w:val="28"/>
              </w:rPr>
              <w:softHyphen/>
              <w:t>ла на сло</w:t>
            </w:r>
            <w:r w:rsidRPr="009D3BFB">
              <w:rPr>
                <w:color w:val="2B2B2B"/>
                <w:sz w:val="28"/>
              </w:rPr>
              <w:softHyphen/>
              <w:t>ва по</w:t>
            </w:r>
            <w:r w:rsidRPr="009D3BFB">
              <w:rPr>
                <w:color w:val="2B2B2B"/>
                <w:sz w:val="28"/>
              </w:rPr>
              <w:softHyphen/>
              <w:t>дру</w:t>
            </w:r>
            <w:r w:rsidRPr="009D3BFB">
              <w:rPr>
                <w:color w:val="2B2B2B"/>
                <w:sz w:val="28"/>
              </w:rPr>
              <w:softHyphen/>
              <w:t>ги бра</w:t>
            </w:r>
            <w:r w:rsidRPr="009D3BFB">
              <w:rPr>
                <w:color w:val="2B2B2B"/>
                <w:sz w:val="28"/>
              </w:rPr>
              <w:softHyphen/>
              <w:t>нью и, под</w:t>
            </w:r>
            <w:r w:rsidRPr="009D3BFB">
              <w:rPr>
                <w:color w:val="2B2B2B"/>
                <w:sz w:val="28"/>
              </w:rPr>
              <w:softHyphen/>
              <w:t>дав</w:t>
            </w:r>
            <w:r w:rsidRPr="009D3BFB">
              <w:rPr>
                <w:color w:val="2B2B2B"/>
                <w:sz w:val="28"/>
              </w:rPr>
              <w:softHyphen/>
              <w:t>шись раз</w:t>
            </w:r>
            <w:r w:rsidRPr="009D3BFB">
              <w:rPr>
                <w:color w:val="2B2B2B"/>
                <w:sz w:val="28"/>
              </w:rPr>
              <w:softHyphen/>
              <w:t>дра</w:t>
            </w:r>
            <w:r w:rsidRPr="009D3BFB">
              <w:rPr>
                <w:color w:val="2B2B2B"/>
                <w:sz w:val="28"/>
              </w:rPr>
              <w:softHyphen/>
              <w:t>же</w:t>
            </w:r>
            <w:r w:rsidRPr="009D3BFB">
              <w:rPr>
                <w:color w:val="2B2B2B"/>
                <w:sz w:val="28"/>
              </w:rPr>
              <w:softHyphen/>
              <w:t>нию, плю</w:t>
            </w:r>
            <w:r w:rsidRPr="009D3BFB">
              <w:rPr>
                <w:color w:val="2B2B2B"/>
                <w:sz w:val="28"/>
              </w:rPr>
              <w:softHyphen/>
              <w:t>ну</w:t>
            </w:r>
            <w:r w:rsidRPr="009D3BFB">
              <w:rPr>
                <w:color w:val="2B2B2B"/>
                <w:sz w:val="28"/>
              </w:rPr>
              <w:softHyphen/>
              <w:t>ла на лик. Тот</w:t>
            </w:r>
            <w:r w:rsidRPr="009D3BFB">
              <w:rPr>
                <w:color w:val="2B2B2B"/>
                <w:sz w:val="28"/>
              </w:rPr>
              <w:softHyphen/>
              <w:t>час же с ней слу</w:t>
            </w:r>
            <w:r w:rsidRPr="009D3BFB">
              <w:rPr>
                <w:color w:val="2B2B2B"/>
                <w:sz w:val="28"/>
              </w:rPr>
              <w:softHyphen/>
              <w:t>чил</w:t>
            </w:r>
            <w:r w:rsidRPr="009D3BFB">
              <w:rPr>
                <w:color w:val="2B2B2B"/>
                <w:sz w:val="28"/>
              </w:rPr>
              <w:softHyphen/>
              <w:t>ся при</w:t>
            </w:r>
            <w:r w:rsidRPr="009D3BFB">
              <w:rPr>
                <w:color w:val="2B2B2B"/>
                <w:sz w:val="28"/>
              </w:rPr>
              <w:softHyphen/>
              <w:t>па</w:t>
            </w:r>
            <w:r w:rsidRPr="009D3BFB">
              <w:rPr>
                <w:color w:val="2B2B2B"/>
                <w:sz w:val="28"/>
              </w:rPr>
              <w:softHyphen/>
              <w:t>док, и она упа</w:t>
            </w:r>
            <w:r w:rsidRPr="009D3BFB">
              <w:rPr>
                <w:color w:val="2B2B2B"/>
                <w:sz w:val="28"/>
              </w:rPr>
              <w:softHyphen/>
              <w:t>ла без чувств.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Ис</w:t>
            </w:r>
            <w:r w:rsidRPr="009D3BFB">
              <w:rPr>
                <w:color w:val="2B2B2B"/>
                <w:sz w:val="28"/>
              </w:rPr>
              <w:softHyphen/>
              <w:t>пу</w:t>
            </w:r>
            <w:r w:rsidRPr="009D3BFB">
              <w:rPr>
                <w:color w:val="2B2B2B"/>
                <w:sz w:val="28"/>
              </w:rPr>
              <w:softHyphen/>
              <w:t>ган</w:t>
            </w:r>
            <w:r w:rsidRPr="009D3BFB">
              <w:rPr>
                <w:color w:val="2B2B2B"/>
                <w:sz w:val="28"/>
              </w:rPr>
              <w:softHyphen/>
              <w:t>ная по</w:t>
            </w:r>
            <w:r w:rsidRPr="009D3BFB">
              <w:rPr>
                <w:color w:val="2B2B2B"/>
                <w:sz w:val="28"/>
              </w:rPr>
              <w:softHyphen/>
              <w:t>дру</w:t>
            </w:r>
            <w:r w:rsidRPr="009D3BFB">
              <w:rPr>
                <w:color w:val="2B2B2B"/>
                <w:sz w:val="28"/>
              </w:rPr>
              <w:softHyphen/>
              <w:t>га рас</w:t>
            </w:r>
            <w:r w:rsidRPr="009D3BFB">
              <w:rPr>
                <w:color w:val="2B2B2B"/>
                <w:sz w:val="28"/>
              </w:rPr>
              <w:softHyphen/>
              <w:t>ска</w:t>
            </w:r>
            <w:r w:rsidRPr="009D3BFB">
              <w:rPr>
                <w:color w:val="2B2B2B"/>
                <w:sz w:val="28"/>
              </w:rPr>
              <w:softHyphen/>
              <w:t>за</w:t>
            </w:r>
            <w:r w:rsidRPr="009D3BFB">
              <w:rPr>
                <w:color w:val="2B2B2B"/>
                <w:sz w:val="28"/>
              </w:rPr>
              <w:softHyphen/>
              <w:t>ла о слу</w:t>
            </w:r>
            <w:r w:rsidRPr="009D3BFB">
              <w:rPr>
                <w:color w:val="2B2B2B"/>
                <w:sz w:val="28"/>
              </w:rPr>
              <w:softHyphen/>
              <w:t>чив</w:t>
            </w:r>
            <w:r w:rsidRPr="009D3BFB">
              <w:rPr>
                <w:color w:val="2B2B2B"/>
                <w:sz w:val="28"/>
              </w:rPr>
              <w:softHyphen/>
              <w:t>шем</w:t>
            </w:r>
            <w:r w:rsidRPr="009D3BFB">
              <w:rPr>
                <w:color w:val="2B2B2B"/>
                <w:sz w:val="28"/>
              </w:rPr>
              <w:softHyphen/>
              <w:t>ся в до</w:t>
            </w:r>
            <w:r w:rsidRPr="009D3BFB">
              <w:rPr>
                <w:color w:val="2B2B2B"/>
                <w:sz w:val="28"/>
              </w:rPr>
              <w:softHyphen/>
              <w:t>ме. На сле</w:t>
            </w:r>
            <w:r w:rsidRPr="009D3BFB">
              <w:rPr>
                <w:color w:val="2B2B2B"/>
                <w:sz w:val="28"/>
              </w:rPr>
              <w:softHyphen/>
              <w:t>ду</w:t>
            </w:r>
            <w:r w:rsidRPr="009D3BFB">
              <w:rPr>
                <w:color w:val="2B2B2B"/>
                <w:sz w:val="28"/>
              </w:rPr>
              <w:softHyphen/>
              <w:t>ю</w:t>
            </w:r>
            <w:r w:rsidRPr="009D3BFB">
              <w:rPr>
                <w:color w:val="2B2B2B"/>
                <w:sz w:val="28"/>
              </w:rPr>
              <w:softHyphen/>
              <w:t>щую ночь ро</w:t>
            </w:r>
            <w:r w:rsidRPr="009D3BFB">
              <w:rPr>
                <w:color w:val="2B2B2B"/>
                <w:sz w:val="28"/>
              </w:rPr>
              <w:softHyphen/>
              <w:t>ди</w:t>
            </w:r>
            <w:r w:rsidRPr="009D3BFB">
              <w:rPr>
                <w:color w:val="2B2B2B"/>
                <w:sz w:val="28"/>
              </w:rPr>
              <w:softHyphen/>
              <w:t>те</w:t>
            </w:r>
            <w:r w:rsidRPr="009D3BFB">
              <w:rPr>
                <w:color w:val="2B2B2B"/>
                <w:sz w:val="28"/>
              </w:rPr>
              <w:softHyphen/>
              <w:t>лям Ев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кии яви</w:t>
            </w:r>
            <w:r w:rsidRPr="009D3BFB">
              <w:rPr>
                <w:color w:val="2B2B2B"/>
                <w:sz w:val="28"/>
              </w:rPr>
              <w:softHyphen/>
              <w:t>лась Ца</w:t>
            </w:r>
            <w:r w:rsidRPr="009D3BFB">
              <w:rPr>
                <w:color w:val="2B2B2B"/>
                <w:sz w:val="28"/>
              </w:rPr>
              <w:softHyphen/>
              <w:t>ри</w:t>
            </w:r>
            <w:r w:rsidRPr="009D3BFB">
              <w:rPr>
                <w:color w:val="2B2B2B"/>
                <w:sz w:val="28"/>
              </w:rPr>
              <w:softHyphen/>
              <w:t>ца Небес</w:t>
            </w:r>
            <w:r w:rsidRPr="009D3BFB">
              <w:rPr>
                <w:color w:val="2B2B2B"/>
                <w:sz w:val="28"/>
              </w:rPr>
              <w:softHyphen/>
              <w:t>ная и от</w:t>
            </w:r>
            <w:r w:rsidRPr="009D3BFB">
              <w:rPr>
                <w:color w:val="2B2B2B"/>
                <w:sz w:val="28"/>
              </w:rPr>
              <w:softHyphen/>
              <w:t>кры</w:t>
            </w:r>
            <w:r w:rsidRPr="009D3BFB">
              <w:rPr>
                <w:color w:val="2B2B2B"/>
                <w:sz w:val="28"/>
              </w:rPr>
              <w:softHyphen/>
              <w:t>ла им, что это над Ней ко</w:t>
            </w:r>
            <w:r w:rsidRPr="009D3BFB">
              <w:rPr>
                <w:color w:val="2B2B2B"/>
                <w:sz w:val="28"/>
              </w:rPr>
              <w:softHyphen/>
              <w:t>щун</w:t>
            </w:r>
            <w:r w:rsidRPr="009D3BFB">
              <w:rPr>
                <w:color w:val="2B2B2B"/>
                <w:sz w:val="28"/>
              </w:rPr>
              <w:softHyphen/>
              <w:t>ствен</w:t>
            </w:r>
            <w:r w:rsidRPr="009D3BFB">
              <w:rPr>
                <w:color w:val="2B2B2B"/>
                <w:sz w:val="28"/>
              </w:rPr>
              <w:softHyphen/>
              <w:t>но сме</w:t>
            </w:r>
            <w:r w:rsidRPr="009D3BFB">
              <w:rPr>
                <w:color w:val="2B2B2B"/>
                <w:sz w:val="28"/>
              </w:rPr>
              <w:softHyphen/>
              <w:t>я</w:t>
            </w:r>
            <w:r w:rsidRPr="009D3BFB">
              <w:rPr>
                <w:color w:val="2B2B2B"/>
                <w:sz w:val="28"/>
              </w:rPr>
              <w:softHyphen/>
              <w:t>лась их дочь и по</w:t>
            </w:r>
            <w:r w:rsidRPr="009D3BFB">
              <w:rPr>
                <w:color w:val="2B2B2B"/>
                <w:sz w:val="28"/>
              </w:rPr>
              <w:softHyphen/>
              <w:t>ве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ла им со</w:t>
            </w:r>
            <w:r w:rsidRPr="009D3BFB">
              <w:rPr>
                <w:color w:val="2B2B2B"/>
                <w:sz w:val="28"/>
              </w:rPr>
              <w:softHyphen/>
              <w:t>вер</w:t>
            </w:r>
            <w:r w:rsidRPr="009D3BFB">
              <w:rPr>
                <w:color w:val="2B2B2B"/>
                <w:sz w:val="28"/>
              </w:rPr>
              <w:softHyphen/>
              <w:t>шить мо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бен пе</w:t>
            </w:r>
            <w:r w:rsidRPr="009D3BFB">
              <w:rPr>
                <w:color w:val="2B2B2B"/>
                <w:sz w:val="28"/>
              </w:rPr>
              <w:softHyphen/>
              <w:t>ред по</w:t>
            </w:r>
            <w:r w:rsidRPr="009D3BFB">
              <w:rPr>
                <w:color w:val="2B2B2B"/>
                <w:sz w:val="28"/>
              </w:rPr>
              <w:softHyphen/>
              <w:t>ру</w:t>
            </w:r>
            <w:r w:rsidRPr="009D3BFB">
              <w:rPr>
                <w:color w:val="2B2B2B"/>
                <w:sz w:val="28"/>
              </w:rPr>
              <w:softHyphen/>
              <w:t>ган</w:t>
            </w:r>
            <w:r w:rsidRPr="009D3BFB">
              <w:rPr>
                <w:color w:val="2B2B2B"/>
                <w:sz w:val="28"/>
              </w:rPr>
              <w:softHyphen/>
              <w:t>ной ико</w:t>
            </w:r>
            <w:r w:rsidRPr="009D3BFB">
              <w:rPr>
                <w:color w:val="2B2B2B"/>
                <w:sz w:val="28"/>
              </w:rPr>
              <w:softHyphen/>
              <w:t>ной, а боль</w:t>
            </w:r>
            <w:r w:rsidRPr="009D3BFB">
              <w:rPr>
                <w:color w:val="2B2B2B"/>
                <w:sz w:val="28"/>
              </w:rPr>
              <w:softHyphen/>
              <w:t xml:space="preserve">ную </w:t>
            </w:r>
            <w:r w:rsidRPr="009D3BFB">
              <w:rPr>
                <w:color w:val="2B2B2B"/>
                <w:sz w:val="28"/>
              </w:rPr>
              <w:lastRenderedPageBreak/>
              <w:t>окро</w:t>
            </w:r>
            <w:r w:rsidRPr="009D3BFB">
              <w:rPr>
                <w:color w:val="2B2B2B"/>
                <w:sz w:val="28"/>
              </w:rPr>
              <w:softHyphen/>
              <w:t>пить освя</w:t>
            </w:r>
            <w:r w:rsidRPr="009D3BFB">
              <w:rPr>
                <w:color w:val="2B2B2B"/>
                <w:sz w:val="28"/>
              </w:rPr>
              <w:softHyphen/>
              <w:t>щен</w:t>
            </w:r>
            <w:r w:rsidRPr="009D3BFB">
              <w:rPr>
                <w:color w:val="2B2B2B"/>
                <w:sz w:val="28"/>
              </w:rPr>
              <w:softHyphen/>
              <w:t>ной на мо</w:t>
            </w:r>
            <w:r w:rsidRPr="009D3BFB">
              <w:rPr>
                <w:color w:val="2B2B2B"/>
                <w:sz w:val="28"/>
              </w:rPr>
              <w:softHyphen/>
              <w:t>лебне во</w:t>
            </w:r>
            <w:r w:rsidRPr="009D3BFB">
              <w:rPr>
                <w:color w:val="2B2B2B"/>
                <w:sz w:val="28"/>
              </w:rPr>
              <w:softHyphen/>
              <w:t>дой. По</w:t>
            </w:r>
            <w:r w:rsidRPr="009D3BFB">
              <w:rPr>
                <w:color w:val="2B2B2B"/>
                <w:sz w:val="28"/>
              </w:rPr>
              <w:softHyphen/>
              <w:t>сле мо</w:t>
            </w:r>
            <w:r w:rsidRPr="009D3BFB">
              <w:rPr>
                <w:color w:val="2B2B2B"/>
                <w:sz w:val="28"/>
              </w:rPr>
              <w:softHyphen/>
              <w:t>леб</w:t>
            </w:r>
            <w:r w:rsidRPr="009D3BFB">
              <w:rPr>
                <w:color w:val="2B2B2B"/>
                <w:sz w:val="28"/>
              </w:rPr>
              <w:softHyphen/>
              <w:t>на Ев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кия вы</w:t>
            </w:r>
            <w:r w:rsidRPr="009D3BFB">
              <w:rPr>
                <w:color w:val="2B2B2B"/>
                <w:sz w:val="28"/>
              </w:rPr>
              <w:softHyphen/>
              <w:t>здо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ве</w:t>
            </w:r>
            <w:r w:rsidRPr="009D3BFB">
              <w:rPr>
                <w:color w:val="2B2B2B"/>
                <w:sz w:val="28"/>
              </w:rPr>
              <w:softHyphen/>
              <w:t>ла.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По</w:t>
            </w:r>
            <w:r w:rsidRPr="009D3BFB">
              <w:rPr>
                <w:color w:val="2B2B2B"/>
                <w:sz w:val="28"/>
              </w:rPr>
              <w:softHyphen/>
              <w:t>ме</w:t>
            </w:r>
            <w:r w:rsidRPr="009D3BFB">
              <w:rPr>
                <w:color w:val="2B2B2B"/>
                <w:sz w:val="28"/>
              </w:rPr>
              <w:softHyphen/>
              <w:t>щик Хит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во взял чу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твор</w:t>
            </w:r>
            <w:r w:rsidRPr="009D3BFB">
              <w:rPr>
                <w:color w:val="2B2B2B"/>
                <w:sz w:val="28"/>
              </w:rPr>
              <w:softHyphen/>
              <w:t>ную ико</w:t>
            </w:r>
            <w:r w:rsidRPr="009D3BFB">
              <w:rPr>
                <w:color w:val="2B2B2B"/>
                <w:sz w:val="28"/>
              </w:rPr>
              <w:softHyphen/>
              <w:t>ну в свой дом, где от нее обиль</w:t>
            </w:r>
            <w:r w:rsidRPr="009D3BFB">
              <w:rPr>
                <w:color w:val="2B2B2B"/>
                <w:sz w:val="28"/>
              </w:rPr>
              <w:softHyphen/>
              <w:t>но ис</w:t>
            </w:r>
            <w:r w:rsidRPr="009D3BFB">
              <w:rPr>
                <w:color w:val="2B2B2B"/>
                <w:sz w:val="28"/>
              </w:rPr>
              <w:softHyphen/>
              <w:t>то</w:t>
            </w:r>
            <w:r w:rsidRPr="009D3BFB">
              <w:rPr>
                <w:color w:val="2B2B2B"/>
                <w:sz w:val="28"/>
              </w:rPr>
              <w:softHyphen/>
              <w:t>ча</w:t>
            </w:r>
            <w:r w:rsidRPr="009D3BFB">
              <w:rPr>
                <w:color w:val="2B2B2B"/>
                <w:sz w:val="28"/>
              </w:rPr>
              <w:softHyphen/>
              <w:t>лись ис</w:t>
            </w:r>
            <w:r w:rsidRPr="009D3BFB">
              <w:rPr>
                <w:color w:val="2B2B2B"/>
                <w:sz w:val="28"/>
              </w:rPr>
              <w:softHyphen/>
              <w:t>це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 xml:space="preserve">ния </w:t>
            </w:r>
            <w:proofErr w:type="gramStart"/>
            <w:r w:rsidRPr="009D3BFB">
              <w:rPr>
                <w:color w:val="2B2B2B"/>
                <w:sz w:val="28"/>
              </w:rPr>
              <w:t>при</w:t>
            </w:r>
            <w:r w:rsidRPr="009D3BFB">
              <w:rPr>
                <w:color w:val="2B2B2B"/>
                <w:sz w:val="28"/>
              </w:rPr>
              <w:softHyphen/>
              <w:t>бе</w:t>
            </w:r>
            <w:r w:rsidRPr="009D3BFB">
              <w:rPr>
                <w:color w:val="2B2B2B"/>
                <w:sz w:val="28"/>
              </w:rPr>
              <w:softHyphen/>
              <w:t>га</w:t>
            </w:r>
            <w:r w:rsidRPr="009D3BFB">
              <w:rPr>
                <w:color w:val="2B2B2B"/>
                <w:sz w:val="28"/>
              </w:rPr>
              <w:softHyphen/>
              <w:t>ю</w:t>
            </w:r>
            <w:r w:rsidRPr="009D3BFB">
              <w:rPr>
                <w:color w:val="2B2B2B"/>
                <w:sz w:val="28"/>
              </w:rPr>
              <w:softHyphen/>
              <w:t>щим</w:t>
            </w:r>
            <w:proofErr w:type="gramEnd"/>
            <w:r w:rsidRPr="009D3BFB">
              <w:rPr>
                <w:color w:val="2B2B2B"/>
                <w:sz w:val="28"/>
              </w:rPr>
              <w:t xml:space="preserve"> к ней с ве</w:t>
            </w:r>
            <w:r w:rsidRPr="009D3BFB">
              <w:rPr>
                <w:color w:val="2B2B2B"/>
                <w:sz w:val="28"/>
              </w:rPr>
              <w:softHyphen/>
              <w:t>рой. Впо</w:t>
            </w:r>
            <w:r w:rsidRPr="009D3BFB">
              <w:rPr>
                <w:color w:val="2B2B2B"/>
                <w:sz w:val="28"/>
              </w:rPr>
              <w:softHyphen/>
              <w:t>след</w:t>
            </w:r>
            <w:r w:rsidRPr="009D3BFB">
              <w:rPr>
                <w:color w:val="2B2B2B"/>
                <w:sz w:val="28"/>
              </w:rPr>
              <w:softHyphen/>
              <w:t>ствии ико</w:t>
            </w:r>
            <w:r w:rsidRPr="009D3BFB">
              <w:rPr>
                <w:color w:val="2B2B2B"/>
                <w:sz w:val="28"/>
              </w:rPr>
              <w:softHyphen/>
              <w:t>ну с по</w:t>
            </w:r>
            <w:r w:rsidRPr="009D3BFB">
              <w:rPr>
                <w:color w:val="2B2B2B"/>
                <w:sz w:val="28"/>
              </w:rPr>
              <w:softHyphen/>
              <w:t>че</w:t>
            </w:r>
            <w:r w:rsidRPr="009D3BFB">
              <w:rPr>
                <w:color w:val="2B2B2B"/>
                <w:sz w:val="28"/>
              </w:rPr>
              <w:softHyphen/>
              <w:t>стя</w:t>
            </w:r>
            <w:r w:rsidRPr="009D3BFB">
              <w:rPr>
                <w:color w:val="2B2B2B"/>
                <w:sz w:val="28"/>
              </w:rPr>
              <w:softHyphen/>
              <w:t>ми пе</w:t>
            </w:r>
            <w:r w:rsidRPr="009D3BFB">
              <w:rPr>
                <w:color w:val="2B2B2B"/>
                <w:sz w:val="28"/>
              </w:rPr>
              <w:softHyphen/>
              <w:t>ре</w:t>
            </w:r>
            <w:r w:rsidRPr="009D3BFB">
              <w:rPr>
                <w:color w:val="2B2B2B"/>
                <w:sz w:val="28"/>
              </w:rPr>
              <w:softHyphen/>
              <w:t>нес</w:t>
            </w:r>
            <w:r w:rsidRPr="009D3BFB">
              <w:rPr>
                <w:color w:val="2B2B2B"/>
                <w:sz w:val="28"/>
              </w:rPr>
              <w:softHyphen/>
              <w:t>ли в при</w:t>
            </w:r>
            <w:r w:rsidRPr="009D3BFB">
              <w:rPr>
                <w:color w:val="2B2B2B"/>
                <w:sz w:val="28"/>
              </w:rPr>
              <w:softHyphen/>
              <w:t>ход</w:t>
            </w:r>
            <w:r w:rsidRPr="009D3BFB">
              <w:rPr>
                <w:color w:val="2B2B2B"/>
                <w:sz w:val="28"/>
              </w:rPr>
              <w:softHyphen/>
              <w:t>скую цер</w:t>
            </w:r>
            <w:r w:rsidRPr="009D3BFB">
              <w:rPr>
                <w:color w:val="2B2B2B"/>
                <w:sz w:val="28"/>
              </w:rPr>
              <w:softHyphen/>
              <w:t>ковь в честь Рож</w:t>
            </w:r>
            <w:r w:rsidRPr="009D3BFB">
              <w:rPr>
                <w:color w:val="2B2B2B"/>
                <w:sz w:val="28"/>
              </w:rPr>
              <w:softHyphen/>
              <w:t>де</w:t>
            </w:r>
            <w:r w:rsidRPr="009D3BFB">
              <w:rPr>
                <w:color w:val="2B2B2B"/>
                <w:sz w:val="28"/>
              </w:rPr>
              <w:softHyphen/>
              <w:t>ства Пре</w:t>
            </w:r>
            <w:r w:rsidRPr="009D3BFB">
              <w:rPr>
                <w:color w:val="2B2B2B"/>
                <w:sz w:val="28"/>
              </w:rPr>
              <w:softHyphen/>
              <w:t>свя</w:t>
            </w:r>
            <w:r w:rsidRPr="009D3BFB">
              <w:rPr>
                <w:color w:val="2B2B2B"/>
                <w:sz w:val="28"/>
              </w:rPr>
              <w:softHyphen/>
              <w:t>той Бо</w:t>
            </w:r>
            <w:r w:rsidRPr="009D3BFB">
              <w:rPr>
                <w:color w:val="2B2B2B"/>
                <w:sz w:val="28"/>
              </w:rPr>
              <w:softHyphen/>
              <w:t>го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ди</w:t>
            </w:r>
            <w:r w:rsidRPr="009D3BFB">
              <w:rPr>
                <w:color w:val="2B2B2B"/>
                <w:sz w:val="28"/>
              </w:rPr>
              <w:softHyphen/>
              <w:t>цы в се</w:t>
            </w:r>
            <w:r w:rsidRPr="009D3BFB">
              <w:rPr>
                <w:color w:val="2B2B2B"/>
                <w:sz w:val="28"/>
              </w:rPr>
              <w:softHyphen/>
              <w:t xml:space="preserve">ле </w:t>
            </w:r>
            <w:proofErr w:type="spellStart"/>
            <w:r w:rsidRPr="009D3BFB">
              <w:rPr>
                <w:color w:val="2B2B2B"/>
                <w:sz w:val="28"/>
              </w:rPr>
              <w:t>Ка</w:t>
            </w:r>
            <w:r w:rsidRPr="009D3BFB">
              <w:rPr>
                <w:color w:val="2B2B2B"/>
                <w:sz w:val="28"/>
              </w:rPr>
              <w:softHyphen/>
              <w:t>луж</w:t>
            </w:r>
            <w:r w:rsidRPr="009D3BFB">
              <w:rPr>
                <w:color w:val="2B2B2B"/>
                <w:sz w:val="28"/>
              </w:rPr>
              <w:softHyphen/>
              <w:t>ке</w:t>
            </w:r>
            <w:proofErr w:type="spellEnd"/>
            <w:r w:rsidRPr="009D3BFB">
              <w:rPr>
                <w:color w:val="2B2B2B"/>
                <w:sz w:val="28"/>
              </w:rPr>
              <w:t>. В Ка</w:t>
            </w:r>
            <w:r w:rsidRPr="009D3BFB">
              <w:rPr>
                <w:color w:val="2B2B2B"/>
                <w:sz w:val="28"/>
              </w:rPr>
              <w:softHyphen/>
              <w:t>лу</w:t>
            </w:r>
            <w:r w:rsidRPr="009D3BFB">
              <w:rPr>
                <w:color w:val="2B2B2B"/>
                <w:sz w:val="28"/>
              </w:rPr>
              <w:softHyphen/>
              <w:t>гу был от</w:t>
            </w:r>
            <w:r w:rsidRPr="009D3BFB">
              <w:rPr>
                <w:color w:val="2B2B2B"/>
                <w:sz w:val="28"/>
              </w:rPr>
              <w:softHyphen/>
              <w:t>прав</w:t>
            </w:r>
            <w:r w:rsidRPr="009D3BFB">
              <w:rPr>
                <w:color w:val="2B2B2B"/>
                <w:sz w:val="28"/>
              </w:rPr>
              <w:softHyphen/>
              <w:t>лен спи</w:t>
            </w:r>
            <w:r w:rsidRPr="009D3BFB">
              <w:rPr>
                <w:color w:val="2B2B2B"/>
                <w:sz w:val="28"/>
              </w:rPr>
              <w:softHyphen/>
              <w:t>сок со свя</w:t>
            </w:r>
            <w:r w:rsidRPr="009D3BFB">
              <w:rPr>
                <w:color w:val="2B2B2B"/>
                <w:sz w:val="28"/>
              </w:rPr>
              <w:softHyphen/>
              <w:t>то</w:t>
            </w:r>
            <w:r w:rsidRPr="009D3BFB">
              <w:rPr>
                <w:color w:val="2B2B2B"/>
                <w:sz w:val="28"/>
              </w:rPr>
              <w:softHyphen/>
              <w:t>го об</w:t>
            </w:r>
            <w:r w:rsidRPr="009D3BFB">
              <w:rPr>
                <w:color w:val="2B2B2B"/>
                <w:sz w:val="28"/>
              </w:rPr>
              <w:softHyphen/>
              <w:t>ра</w:t>
            </w:r>
            <w:r w:rsidRPr="009D3BFB">
              <w:rPr>
                <w:color w:val="2B2B2B"/>
                <w:sz w:val="28"/>
              </w:rPr>
              <w:softHyphen/>
              <w:t>за.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Через эту ико</w:t>
            </w:r>
            <w:r w:rsidRPr="009D3BFB">
              <w:rPr>
                <w:color w:val="2B2B2B"/>
                <w:sz w:val="28"/>
              </w:rPr>
              <w:softHyphen/>
              <w:t>ну Ма</w:t>
            </w:r>
            <w:r w:rsidRPr="009D3BFB">
              <w:rPr>
                <w:color w:val="2B2B2B"/>
                <w:sz w:val="28"/>
              </w:rPr>
              <w:softHyphen/>
              <w:t>терь Бо</w:t>
            </w:r>
            <w:r w:rsidRPr="009D3BFB">
              <w:rPr>
                <w:color w:val="2B2B2B"/>
                <w:sz w:val="28"/>
              </w:rPr>
              <w:softHyphen/>
              <w:t>жия не раз про</w:t>
            </w:r>
            <w:r w:rsidRPr="009D3BFB">
              <w:rPr>
                <w:color w:val="2B2B2B"/>
                <w:sz w:val="28"/>
              </w:rPr>
              <w:softHyphen/>
              <w:t>яв</w:t>
            </w:r>
            <w:r w:rsidRPr="009D3BFB">
              <w:rPr>
                <w:color w:val="2B2B2B"/>
                <w:sz w:val="28"/>
              </w:rPr>
              <w:softHyphen/>
              <w:t>ля</w:t>
            </w:r>
            <w:r w:rsidRPr="009D3BFB">
              <w:rPr>
                <w:color w:val="2B2B2B"/>
                <w:sz w:val="28"/>
              </w:rPr>
              <w:softHyphen/>
              <w:t>ла Свое по</w:t>
            </w:r>
            <w:r w:rsidRPr="009D3BFB">
              <w:rPr>
                <w:color w:val="2B2B2B"/>
                <w:sz w:val="28"/>
              </w:rPr>
              <w:softHyphen/>
              <w:t>кро</w:t>
            </w:r>
            <w:r w:rsidRPr="009D3BFB">
              <w:rPr>
                <w:color w:val="2B2B2B"/>
                <w:sz w:val="28"/>
              </w:rPr>
              <w:softHyphen/>
              <w:t>ви</w:t>
            </w:r>
            <w:r w:rsidRPr="009D3BFB">
              <w:rPr>
                <w:color w:val="2B2B2B"/>
                <w:sz w:val="28"/>
              </w:rPr>
              <w:softHyphen/>
              <w:t>тель</w:t>
            </w:r>
            <w:r w:rsidRPr="009D3BFB">
              <w:rPr>
                <w:color w:val="2B2B2B"/>
                <w:sz w:val="28"/>
              </w:rPr>
              <w:softHyphen/>
              <w:t>ство Рус</w:t>
            </w:r>
            <w:r w:rsidRPr="009D3BFB">
              <w:rPr>
                <w:color w:val="2B2B2B"/>
                <w:sz w:val="28"/>
              </w:rPr>
              <w:softHyphen/>
              <w:t>ской зем</w:t>
            </w:r>
            <w:r w:rsidRPr="009D3BFB">
              <w:rPr>
                <w:color w:val="2B2B2B"/>
                <w:sz w:val="28"/>
              </w:rPr>
              <w:softHyphen/>
              <w:t>ле в тя</w:t>
            </w:r>
            <w:r w:rsidRPr="009D3BFB">
              <w:rPr>
                <w:color w:val="2B2B2B"/>
                <w:sz w:val="28"/>
              </w:rPr>
              <w:softHyphen/>
              <w:t>же</w:t>
            </w:r>
            <w:r w:rsidRPr="009D3BFB">
              <w:rPr>
                <w:color w:val="2B2B2B"/>
                <w:sz w:val="28"/>
              </w:rPr>
              <w:softHyphen/>
              <w:t>лые для нее вре</w:t>
            </w:r>
            <w:r w:rsidRPr="009D3BFB">
              <w:rPr>
                <w:color w:val="2B2B2B"/>
                <w:sz w:val="28"/>
              </w:rPr>
              <w:softHyphen/>
              <w:t>ме</w:t>
            </w:r>
            <w:r w:rsidRPr="009D3BFB">
              <w:rPr>
                <w:color w:val="2B2B2B"/>
                <w:sz w:val="28"/>
              </w:rPr>
              <w:softHyphen/>
              <w:t>на.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Празд</w:t>
            </w:r>
            <w:r w:rsidRPr="009D3BFB">
              <w:rPr>
                <w:color w:val="2B2B2B"/>
                <w:sz w:val="28"/>
              </w:rPr>
              <w:softHyphen/>
              <w:t>но</w:t>
            </w:r>
            <w:r w:rsidRPr="009D3BFB">
              <w:rPr>
                <w:color w:val="2B2B2B"/>
                <w:sz w:val="28"/>
              </w:rPr>
              <w:softHyphen/>
              <w:t>ва</w:t>
            </w:r>
            <w:r w:rsidRPr="009D3BFB">
              <w:rPr>
                <w:color w:val="2B2B2B"/>
                <w:sz w:val="28"/>
              </w:rPr>
              <w:softHyphen/>
              <w:t>ние Ка</w:t>
            </w:r>
            <w:r w:rsidRPr="009D3BFB">
              <w:rPr>
                <w:color w:val="2B2B2B"/>
                <w:sz w:val="28"/>
              </w:rPr>
              <w:softHyphen/>
              <w:t>луж</w:t>
            </w:r>
            <w:r w:rsidRPr="009D3BFB">
              <w:rPr>
                <w:color w:val="2B2B2B"/>
                <w:sz w:val="28"/>
              </w:rPr>
              <w:softHyphen/>
              <w:t>ской иконе 2 сен</w:t>
            </w:r>
            <w:r w:rsidRPr="009D3BFB">
              <w:rPr>
                <w:color w:val="2B2B2B"/>
                <w:sz w:val="28"/>
              </w:rPr>
              <w:softHyphen/>
              <w:t>тяб</w:t>
            </w:r>
            <w:r w:rsidRPr="009D3BFB">
              <w:rPr>
                <w:color w:val="2B2B2B"/>
                <w:sz w:val="28"/>
              </w:rPr>
              <w:softHyphen/>
              <w:t>ря уста</w:t>
            </w:r>
            <w:r w:rsidRPr="009D3BFB">
              <w:rPr>
                <w:color w:val="2B2B2B"/>
                <w:sz w:val="28"/>
              </w:rPr>
              <w:softHyphen/>
              <w:t>нов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 xml:space="preserve">но в </w:t>
            </w:r>
            <w:proofErr w:type="gramStart"/>
            <w:r w:rsidRPr="009D3BFB">
              <w:rPr>
                <w:color w:val="2B2B2B"/>
                <w:sz w:val="28"/>
              </w:rPr>
              <w:t>вос</w:t>
            </w:r>
            <w:r w:rsidRPr="009D3BFB">
              <w:rPr>
                <w:color w:val="2B2B2B"/>
                <w:sz w:val="28"/>
              </w:rPr>
              <w:softHyphen/>
              <w:t>по</w:t>
            </w:r>
            <w:r w:rsidRPr="009D3BFB">
              <w:rPr>
                <w:color w:val="2B2B2B"/>
                <w:sz w:val="28"/>
              </w:rPr>
              <w:softHyphen/>
              <w:t>ми</w:t>
            </w:r>
            <w:r w:rsidRPr="009D3BFB">
              <w:rPr>
                <w:color w:val="2B2B2B"/>
                <w:sz w:val="28"/>
              </w:rPr>
              <w:softHyphen/>
              <w:t>на</w:t>
            </w:r>
            <w:r w:rsidRPr="009D3BFB">
              <w:rPr>
                <w:color w:val="2B2B2B"/>
                <w:sz w:val="28"/>
              </w:rPr>
              <w:softHyphen/>
              <w:t>ние из</w:t>
            </w:r>
            <w:r w:rsidRPr="009D3BFB">
              <w:rPr>
                <w:color w:val="2B2B2B"/>
                <w:sz w:val="28"/>
              </w:rPr>
              <w:softHyphen/>
              <w:t>бав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ния</w:t>
            </w:r>
            <w:proofErr w:type="gramEnd"/>
            <w:r w:rsidRPr="009D3BFB">
              <w:rPr>
                <w:color w:val="2B2B2B"/>
                <w:sz w:val="28"/>
              </w:rPr>
              <w:t xml:space="preserve"> Ка</w:t>
            </w:r>
            <w:r w:rsidRPr="009D3BFB">
              <w:rPr>
                <w:color w:val="2B2B2B"/>
                <w:sz w:val="28"/>
              </w:rPr>
              <w:softHyphen/>
              <w:t>лу</w:t>
            </w:r>
            <w:r w:rsidRPr="009D3BFB">
              <w:rPr>
                <w:color w:val="2B2B2B"/>
                <w:sz w:val="28"/>
              </w:rPr>
              <w:softHyphen/>
              <w:t>ги от чу</w:t>
            </w:r>
            <w:r w:rsidRPr="009D3BFB">
              <w:rPr>
                <w:color w:val="2B2B2B"/>
                <w:sz w:val="28"/>
              </w:rPr>
              <w:softHyphen/>
              <w:t>мы в 1771 го</w:t>
            </w:r>
            <w:r w:rsidRPr="009D3BFB">
              <w:rPr>
                <w:color w:val="2B2B2B"/>
                <w:sz w:val="28"/>
              </w:rPr>
              <w:softHyphen/>
              <w:t>ду, ко</w:t>
            </w:r>
            <w:r w:rsidRPr="009D3BFB">
              <w:rPr>
                <w:color w:val="2B2B2B"/>
                <w:sz w:val="28"/>
              </w:rPr>
              <w:softHyphen/>
              <w:t>гда чу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вищ</w:t>
            </w:r>
            <w:r w:rsidRPr="009D3BFB">
              <w:rPr>
                <w:color w:val="2B2B2B"/>
                <w:sz w:val="28"/>
              </w:rPr>
              <w:softHyphen/>
              <w:t>ная эпи</w:t>
            </w:r>
            <w:r w:rsidRPr="009D3BFB">
              <w:rPr>
                <w:color w:val="2B2B2B"/>
                <w:sz w:val="28"/>
              </w:rPr>
              <w:softHyphen/>
              <w:t>де</w:t>
            </w:r>
            <w:r w:rsidRPr="009D3BFB">
              <w:rPr>
                <w:color w:val="2B2B2B"/>
                <w:sz w:val="28"/>
              </w:rPr>
              <w:softHyphen/>
              <w:t>мия бук</w:t>
            </w:r>
            <w:r w:rsidRPr="009D3BFB">
              <w:rPr>
                <w:color w:val="2B2B2B"/>
                <w:sz w:val="28"/>
              </w:rPr>
              <w:softHyphen/>
              <w:t>валь</w:t>
            </w:r>
            <w:r w:rsidRPr="009D3BFB">
              <w:rPr>
                <w:color w:val="2B2B2B"/>
                <w:sz w:val="28"/>
              </w:rPr>
              <w:softHyphen/>
              <w:t>но опу</w:t>
            </w:r>
            <w:r w:rsidRPr="009D3BFB">
              <w:rPr>
                <w:color w:val="2B2B2B"/>
                <w:sz w:val="28"/>
              </w:rPr>
              <w:softHyphen/>
              <w:t>сто</w:t>
            </w:r>
            <w:r w:rsidRPr="009D3BFB">
              <w:rPr>
                <w:color w:val="2B2B2B"/>
                <w:sz w:val="28"/>
              </w:rPr>
              <w:softHyphen/>
              <w:t>ши</w:t>
            </w:r>
            <w:r w:rsidRPr="009D3BFB">
              <w:rPr>
                <w:color w:val="2B2B2B"/>
                <w:sz w:val="28"/>
              </w:rPr>
              <w:softHyphen/>
              <w:t>ла го</w:t>
            </w:r>
            <w:r w:rsidRPr="009D3BFB">
              <w:rPr>
                <w:color w:val="2B2B2B"/>
                <w:sz w:val="28"/>
              </w:rPr>
              <w:softHyphen/>
              <w:t>род – го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жане вы</w:t>
            </w:r>
            <w:r w:rsidRPr="009D3BFB">
              <w:rPr>
                <w:color w:val="2B2B2B"/>
                <w:sz w:val="28"/>
              </w:rPr>
              <w:softHyphen/>
              <w:t>ми</w:t>
            </w:r>
            <w:r w:rsidRPr="009D3BFB">
              <w:rPr>
                <w:color w:val="2B2B2B"/>
                <w:sz w:val="28"/>
              </w:rPr>
              <w:softHyphen/>
              <w:t>ра</w:t>
            </w:r>
            <w:r w:rsidRPr="009D3BFB">
              <w:rPr>
                <w:color w:val="2B2B2B"/>
                <w:sz w:val="28"/>
              </w:rPr>
              <w:softHyphen/>
              <w:t>ли це</w:t>
            </w:r>
            <w:r w:rsidRPr="009D3BFB">
              <w:rPr>
                <w:color w:val="2B2B2B"/>
                <w:sz w:val="28"/>
              </w:rPr>
              <w:softHyphen/>
              <w:t>лы</w:t>
            </w:r>
            <w:r w:rsidRPr="009D3BFB">
              <w:rPr>
                <w:color w:val="2B2B2B"/>
                <w:sz w:val="28"/>
              </w:rPr>
              <w:softHyphen/>
              <w:t>ми се</w:t>
            </w:r>
            <w:r w:rsidRPr="009D3BFB">
              <w:rPr>
                <w:color w:val="2B2B2B"/>
                <w:sz w:val="28"/>
              </w:rPr>
              <w:softHyphen/>
              <w:t>мей</w:t>
            </w:r>
            <w:r w:rsidRPr="009D3BFB">
              <w:rPr>
                <w:color w:val="2B2B2B"/>
                <w:sz w:val="28"/>
              </w:rPr>
              <w:softHyphen/>
              <w:t>ства</w:t>
            </w:r>
            <w:r w:rsidRPr="009D3BFB">
              <w:rPr>
                <w:color w:val="2B2B2B"/>
                <w:sz w:val="28"/>
              </w:rPr>
              <w:softHyphen/>
              <w:t>ми. Чу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твор</w:t>
            </w:r>
            <w:r w:rsidRPr="009D3BFB">
              <w:rPr>
                <w:color w:val="2B2B2B"/>
                <w:sz w:val="28"/>
              </w:rPr>
              <w:softHyphen/>
              <w:t>ную ико</w:t>
            </w:r>
            <w:r w:rsidRPr="009D3BFB">
              <w:rPr>
                <w:color w:val="2B2B2B"/>
                <w:sz w:val="28"/>
              </w:rPr>
              <w:softHyphen/>
              <w:t>ну Пре</w:t>
            </w:r>
            <w:r w:rsidRPr="009D3BFB">
              <w:rPr>
                <w:color w:val="2B2B2B"/>
                <w:sz w:val="28"/>
              </w:rPr>
              <w:softHyphen/>
              <w:t>свя</w:t>
            </w:r>
            <w:r w:rsidRPr="009D3BFB">
              <w:rPr>
                <w:color w:val="2B2B2B"/>
                <w:sz w:val="28"/>
              </w:rPr>
              <w:softHyphen/>
              <w:t>той Бо</w:t>
            </w:r>
            <w:r w:rsidRPr="009D3BFB">
              <w:rPr>
                <w:color w:val="2B2B2B"/>
                <w:sz w:val="28"/>
              </w:rPr>
              <w:softHyphen/>
              <w:t>го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ди</w:t>
            </w:r>
            <w:r w:rsidRPr="009D3BFB">
              <w:rPr>
                <w:color w:val="2B2B2B"/>
                <w:sz w:val="28"/>
              </w:rPr>
              <w:softHyphen/>
              <w:t>цы то</w:t>
            </w:r>
            <w:r w:rsidRPr="009D3BFB">
              <w:rPr>
                <w:color w:val="2B2B2B"/>
                <w:sz w:val="28"/>
              </w:rPr>
              <w:softHyphen/>
              <w:t>гда при</w:t>
            </w:r>
            <w:r w:rsidRPr="009D3BFB">
              <w:rPr>
                <w:color w:val="2B2B2B"/>
                <w:sz w:val="28"/>
              </w:rPr>
              <w:softHyphen/>
              <w:t>нес</w:t>
            </w:r>
            <w:r w:rsidRPr="009D3BFB">
              <w:rPr>
                <w:color w:val="2B2B2B"/>
                <w:sz w:val="28"/>
              </w:rPr>
              <w:softHyphen/>
              <w:t>ли из се</w:t>
            </w:r>
            <w:r w:rsidRPr="009D3BFB">
              <w:rPr>
                <w:color w:val="2B2B2B"/>
                <w:sz w:val="28"/>
              </w:rPr>
              <w:softHyphen/>
              <w:t xml:space="preserve">ла </w:t>
            </w:r>
            <w:proofErr w:type="spellStart"/>
            <w:r w:rsidRPr="009D3BFB">
              <w:rPr>
                <w:color w:val="2B2B2B"/>
                <w:sz w:val="28"/>
              </w:rPr>
              <w:t>Ка</w:t>
            </w:r>
            <w:r w:rsidRPr="009D3BFB">
              <w:rPr>
                <w:color w:val="2B2B2B"/>
                <w:sz w:val="28"/>
              </w:rPr>
              <w:softHyphen/>
              <w:t>луж</w:t>
            </w:r>
            <w:r w:rsidRPr="009D3BFB">
              <w:rPr>
                <w:color w:val="2B2B2B"/>
                <w:sz w:val="28"/>
              </w:rPr>
              <w:softHyphen/>
              <w:t>ки</w:t>
            </w:r>
            <w:proofErr w:type="spellEnd"/>
            <w:r w:rsidRPr="009D3BFB">
              <w:rPr>
                <w:color w:val="2B2B2B"/>
                <w:sz w:val="28"/>
              </w:rPr>
              <w:t>, крест</w:t>
            </w:r>
            <w:r w:rsidRPr="009D3BFB">
              <w:rPr>
                <w:color w:val="2B2B2B"/>
                <w:sz w:val="28"/>
              </w:rPr>
              <w:softHyphen/>
              <w:t>ным хо</w:t>
            </w:r>
            <w:r w:rsidRPr="009D3BFB">
              <w:rPr>
                <w:color w:val="2B2B2B"/>
                <w:sz w:val="28"/>
              </w:rPr>
              <w:softHyphen/>
              <w:t>дом обо</w:t>
            </w:r>
            <w:r w:rsidRPr="009D3BFB">
              <w:rPr>
                <w:color w:val="2B2B2B"/>
                <w:sz w:val="28"/>
              </w:rPr>
              <w:softHyphen/>
              <w:t>шли с нею весь го</w:t>
            </w:r>
            <w:r w:rsidRPr="009D3BFB">
              <w:rPr>
                <w:color w:val="2B2B2B"/>
                <w:sz w:val="28"/>
              </w:rPr>
              <w:softHyphen/>
              <w:t>род и от</w:t>
            </w:r>
            <w:r w:rsidRPr="009D3BFB">
              <w:rPr>
                <w:color w:val="2B2B2B"/>
                <w:sz w:val="28"/>
              </w:rPr>
              <w:softHyphen/>
              <w:t>слу</w:t>
            </w:r>
            <w:r w:rsidRPr="009D3BFB">
              <w:rPr>
                <w:color w:val="2B2B2B"/>
                <w:sz w:val="28"/>
              </w:rPr>
              <w:softHyphen/>
              <w:t>жи</w:t>
            </w:r>
            <w:r w:rsidRPr="009D3BFB">
              <w:rPr>
                <w:color w:val="2B2B2B"/>
                <w:sz w:val="28"/>
              </w:rPr>
              <w:softHyphen/>
              <w:t>ли все</w:t>
            </w:r>
            <w:r w:rsidRPr="009D3BFB">
              <w:rPr>
                <w:color w:val="2B2B2B"/>
                <w:sz w:val="28"/>
              </w:rPr>
              <w:softHyphen/>
              <w:t>на</w:t>
            </w:r>
            <w:r w:rsidRPr="009D3BFB">
              <w:rPr>
                <w:color w:val="2B2B2B"/>
                <w:sz w:val="28"/>
              </w:rPr>
              <w:softHyphen/>
              <w:t>род</w:t>
            </w:r>
            <w:r w:rsidRPr="009D3BFB">
              <w:rPr>
                <w:color w:val="2B2B2B"/>
                <w:sz w:val="28"/>
              </w:rPr>
              <w:softHyphen/>
              <w:t>ный мо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бен. По</w:t>
            </w:r>
            <w:r w:rsidRPr="009D3BFB">
              <w:rPr>
                <w:color w:val="2B2B2B"/>
                <w:sz w:val="28"/>
              </w:rPr>
              <w:softHyphen/>
              <w:t>сле это</w:t>
            </w:r>
            <w:r w:rsidRPr="009D3BFB">
              <w:rPr>
                <w:color w:val="2B2B2B"/>
                <w:sz w:val="28"/>
              </w:rPr>
              <w:softHyphen/>
              <w:t>го чу</w:t>
            </w:r>
            <w:r w:rsidRPr="009D3BFB">
              <w:rPr>
                <w:color w:val="2B2B2B"/>
                <w:sz w:val="28"/>
              </w:rPr>
              <w:softHyphen/>
              <w:t>ма в го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де пре</w:t>
            </w:r>
            <w:r w:rsidRPr="009D3BFB">
              <w:rPr>
                <w:color w:val="2B2B2B"/>
                <w:sz w:val="28"/>
              </w:rPr>
              <w:softHyphen/>
              <w:t>кра</w:t>
            </w:r>
            <w:r w:rsidRPr="009D3BFB">
              <w:rPr>
                <w:color w:val="2B2B2B"/>
                <w:sz w:val="28"/>
              </w:rPr>
              <w:softHyphen/>
              <w:t>ти</w:t>
            </w:r>
            <w:r w:rsidRPr="009D3BFB">
              <w:rPr>
                <w:color w:val="2B2B2B"/>
                <w:sz w:val="28"/>
              </w:rPr>
              <w:softHyphen/>
              <w:t>лась.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Вто</w:t>
            </w:r>
            <w:r w:rsidRPr="009D3BFB">
              <w:rPr>
                <w:color w:val="2B2B2B"/>
                <w:sz w:val="28"/>
              </w:rPr>
              <w:softHyphen/>
              <w:t>рое празд</w:t>
            </w:r>
            <w:r w:rsidRPr="009D3BFB">
              <w:rPr>
                <w:color w:val="2B2B2B"/>
                <w:sz w:val="28"/>
              </w:rPr>
              <w:softHyphen/>
              <w:t>но</w:t>
            </w:r>
            <w:r w:rsidRPr="009D3BFB">
              <w:rPr>
                <w:color w:val="2B2B2B"/>
                <w:sz w:val="28"/>
              </w:rPr>
              <w:softHyphen/>
              <w:t>ва</w:t>
            </w:r>
            <w:r w:rsidRPr="009D3BFB">
              <w:rPr>
                <w:color w:val="2B2B2B"/>
                <w:sz w:val="28"/>
              </w:rPr>
              <w:softHyphen/>
              <w:t>ние со</w:t>
            </w:r>
            <w:r w:rsidRPr="009D3BFB">
              <w:rPr>
                <w:color w:val="2B2B2B"/>
                <w:sz w:val="28"/>
              </w:rPr>
              <w:softHyphen/>
              <w:t>вер</w:t>
            </w:r>
            <w:r w:rsidRPr="009D3BFB">
              <w:rPr>
                <w:color w:val="2B2B2B"/>
                <w:sz w:val="28"/>
              </w:rPr>
              <w:softHyphen/>
              <w:t>ша</w:t>
            </w:r>
            <w:r w:rsidRPr="009D3BFB">
              <w:rPr>
                <w:color w:val="2B2B2B"/>
                <w:sz w:val="28"/>
              </w:rPr>
              <w:softHyphen/>
              <w:t>ет</w:t>
            </w:r>
            <w:r w:rsidRPr="009D3BFB">
              <w:rPr>
                <w:color w:val="2B2B2B"/>
                <w:sz w:val="28"/>
              </w:rPr>
              <w:softHyphen/>
              <w:t>ся 12 ок</w:t>
            </w:r>
            <w:r w:rsidRPr="009D3BFB">
              <w:rPr>
                <w:color w:val="2B2B2B"/>
                <w:sz w:val="28"/>
              </w:rPr>
              <w:softHyphen/>
              <w:t>тяб</w:t>
            </w:r>
            <w:r w:rsidRPr="009D3BFB">
              <w:rPr>
                <w:color w:val="2B2B2B"/>
                <w:sz w:val="28"/>
              </w:rPr>
              <w:softHyphen/>
              <w:t>ря, в па</w:t>
            </w:r>
            <w:r w:rsidRPr="009D3BFB">
              <w:rPr>
                <w:color w:val="2B2B2B"/>
                <w:sz w:val="28"/>
              </w:rPr>
              <w:softHyphen/>
              <w:t>мять спа</w:t>
            </w:r>
            <w:r w:rsidRPr="009D3BFB">
              <w:rPr>
                <w:color w:val="2B2B2B"/>
                <w:sz w:val="28"/>
              </w:rPr>
              <w:softHyphen/>
              <w:t>се</w:t>
            </w:r>
            <w:r w:rsidRPr="009D3BFB">
              <w:rPr>
                <w:color w:val="2B2B2B"/>
                <w:sz w:val="28"/>
              </w:rPr>
              <w:softHyphen/>
              <w:t>ния Ка</w:t>
            </w:r>
            <w:r w:rsidRPr="009D3BFB">
              <w:rPr>
                <w:color w:val="2B2B2B"/>
                <w:sz w:val="28"/>
              </w:rPr>
              <w:softHyphen/>
              <w:t>лу</w:t>
            </w:r>
            <w:r w:rsidRPr="009D3BFB">
              <w:rPr>
                <w:color w:val="2B2B2B"/>
                <w:sz w:val="28"/>
              </w:rPr>
              <w:softHyphen/>
              <w:t>ги от на</w:t>
            </w:r>
            <w:r w:rsidRPr="009D3BFB">
              <w:rPr>
                <w:color w:val="2B2B2B"/>
                <w:sz w:val="28"/>
              </w:rPr>
              <w:softHyphen/>
              <w:t>ше</w:t>
            </w:r>
            <w:r w:rsidRPr="009D3BFB">
              <w:rPr>
                <w:color w:val="2B2B2B"/>
                <w:sz w:val="28"/>
              </w:rPr>
              <w:softHyphen/>
              <w:t>ствия На</w:t>
            </w:r>
            <w:r w:rsidRPr="009D3BFB">
              <w:rPr>
                <w:color w:val="2B2B2B"/>
                <w:sz w:val="28"/>
              </w:rPr>
              <w:softHyphen/>
              <w:t>по</w:t>
            </w:r>
            <w:r w:rsidRPr="009D3BFB">
              <w:rPr>
                <w:color w:val="2B2B2B"/>
                <w:sz w:val="28"/>
              </w:rPr>
              <w:softHyphen/>
              <w:t>лео</w:t>
            </w:r>
            <w:r w:rsidRPr="009D3BFB">
              <w:rPr>
                <w:color w:val="2B2B2B"/>
                <w:sz w:val="28"/>
              </w:rPr>
              <w:softHyphen/>
              <w:t>нов</w:t>
            </w:r>
            <w:r w:rsidRPr="009D3BFB">
              <w:rPr>
                <w:color w:val="2B2B2B"/>
                <w:sz w:val="28"/>
              </w:rPr>
              <w:softHyphen/>
              <w:t>ских войск в 1812 го</w:t>
            </w:r>
            <w:r w:rsidRPr="009D3BFB">
              <w:rPr>
                <w:color w:val="2B2B2B"/>
                <w:sz w:val="28"/>
              </w:rPr>
              <w:softHyphen/>
              <w:t>ду. Плен</w:t>
            </w:r>
            <w:r w:rsidRPr="009D3BFB">
              <w:rPr>
                <w:color w:val="2B2B2B"/>
                <w:sz w:val="28"/>
              </w:rPr>
              <w:softHyphen/>
              <w:t>ные фран</w:t>
            </w:r>
            <w:r w:rsidRPr="009D3BFB">
              <w:rPr>
                <w:color w:val="2B2B2B"/>
                <w:sz w:val="28"/>
              </w:rPr>
              <w:softHyphen/>
              <w:t>цу</w:t>
            </w:r>
            <w:r w:rsidRPr="009D3BFB">
              <w:rPr>
                <w:color w:val="2B2B2B"/>
                <w:sz w:val="28"/>
              </w:rPr>
              <w:softHyphen/>
              <w:t>зы сви</w:t>
            </w:r>
            <w:r w:rsidRPr="009D3BFB">
              <w:rPr>
                <w:color w:val="2B2B2B"/>
                <w:sz w:val="28"/>
              </w:rPr>
              <w:softHyphen/>
              <w:t>де</w:t>
            </w:r>
            <w:r w:rsidRPr="009D3BFB">
              <w:rPr>
                <w:color w:val="2B2B2B"/>
                <w:sz w:val="28"/>
              </w:rPr>
              <w:softHyphen/>
              <w:t>тель</w:t>
            </w:r>
            <w:r w:rsidRPr="009D3BFB">
              <w:rPr>
                <w:color w:val="2B2B2B"/>
                <w:sz w:val="28"/>
              </w:rPr>
              <w:softHyphen/>
              <w:t>ство</w:t>
            </w:r>
            <w:r w:rsidRPr="009D3BFB">
              <w:rPr>
                <w:color w:val="2B2B2B"/>
                <w:sz w:val="28"/>
              </w:rPr>
              <w:softHyphen/>
              <w:t>ва</w:t>
            </w:r>
            <w:r w:rsidRPr="009D3BFB">
              <w:rPr>
                <w:color w:val="2B2B2B"/>
                <w:sz w:val="28"/>
              </w:rPr>
              <w:softHyphen/>
              <w:t>ли о том, что во вре</w:t>
            </w:r>
            <w:r w:rsidRPr="009D3BFB">
              <w:rPr>
                <w:color w:val="2B2B2B"/>
                <w:sz w:val="28"/>
              </w:rPr>
              <w:softHyphen/>
              <w:t>мя бо</w:t>
            </w:r>
            <w:r w:rsidRPr="009D3BFB">
              <w:rPr>
                <w:color w:val="2B2B2B"/>
                <w:sz w:val="28"/>
              </w:rPr>
              <w:softHyphen/>
              <w:t>ев под Ка</w:t>
            </w:r>
            <w:r w:rsidRPr="009D3BFB">
              <w:rPr>
                <w:color w:val="2B2B2B"/>
                <w:sz w:val="28"/>
              </w:rPr>
              <w:softHyphen/>
              <w:t>лу</w:t>
            </w:r>
            <w:r w:rsidRPr="009D3BFB">
              <w:rPr>
                <w:color w:val="2B2B2B"/>
                <w:sz w:val="28"/>
              </w:rPr>
              <w:softHyphen/>
              <w:t>гой и Ма</w:t>
            </w:r>
            <w:r w:rsidRPr="009D3BFB">
              <w:rPr>
                <w:color w:val="2B2B2B"/>
                <w:sz w:val="28"/>
              </w:rPr>
              <w:softHyphen/>
              <w:t>ло</w:t>
            </w:r>
            <w:r w:rsidRPr="009D3BFB">
              <w:rPr>
                <w:color w:val="2B2B2B"/>
                <w:sz w:val="28"/>
              </w:rPr>
              <w:softHyphen/>
              <w:t>я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слав</w:t>
            </w:r>
            <w:r w:rsidRPr="009D3BFB">
              <w:rPr>
                <w:color w:val="2B2B2B"/>
                <w:sz w:val="28"/>
              </w:rPr>
              <w:softHyphen/>
              <w:t>цем, ко</w:t>
            </w:r>
            <w:r w:rsidRPr="009D3BFB">
              <w:rPr>
                <w:color w:val="2B2B2B"/>
                <w:sz w:val="28"/>
              </w:rPr>
              <w:softHyphen/>
              <w:t>гда они тер</w:t>
            </w:r>
            <w:r w:rsidRPr="009D3BFB">
              <w:rPr>
                <w:color w:val="2B2B2B"/>
                <w:sz w:val="28"/>
              </w:rPr>
              <w:softHyphen/>
              <w:t>пе</w:t>
            </w:r>
            <w:r w:rsidRPr="009D3BFB">
              <w:rPr>
                <w:color w:val="2B2B2B"/>
                <w:sz w:val="28"/>
              </w:rPr>
              <w:softHyphen/>
              <w:t>ли по</w:t>
            </w:r>
            <w:r w:rsidRPr="009D3BFB">
              <w:rPr>
                <w:color w:val="2B2B2B"/>
                <w:sz w:val="28"/>
              </w:rPr>
              <w:softHyphen/>
              <w:t>ра</w:t>
            </w:r>
            <w:r w:rsidRPr="009D3BFB">
              <w:rPr>
                <w:color w:val="2B2B2B"/>
                <w:sz w:val="28"/>
              </w:rPr>
              <w:softHyphen/>
              <w:t>же</w:t>
            </w:r>
            <w:r w:rsidRPr="009D3BFB">
              <w:rPr>
                <w:color w:val="2B2B2B"/>
                <w:sz w:val="28"/>
              </w:rPr>
              <w:softHyphen/>
              <w:t>ние от рус</w:t>
            </w:r>
            <w:r w:rsidRPr="009D3BFB">
              <w:rPr>
                <w:color w:val="2B2B2B"/>
                <w:sz w:val="28"/>
              </w:rPr>
              <w:softHyphen/>
              <w:t>ских войск, они ви</w:t>
            </w:r>
            <w:r w:rsidRPr="009D3BFB">
              <w:rPr>
                <w:color w:val="2B2B2B"/>
                <w:sz w:val="28"/>
              </w:rPr>
              <w:softHyphen/>
              <w:t>де</w:t>
            </w:r>
            <w:r w:rsidRPr="009D3BFB">
              <w:rPr>
                <w:color w:val="2B2B2B"/>
                <w:sz w:val="28"/>
              </w:rPr>
              <w:softHyphen/>
              <w:t>ли Бо</w:t>
            </w:r>
            <w:r w:rsidRPr="009D3BFB">
              <w:rPr>
                <w:color w:val="2B2B2B"/>
                <w:sz w:val="28"/>
              </w:rPr>
              <w:softHyphen/>
              <w:t>го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ди</w:t>
            </w:r>
            <w:r w:rsidRPr="009D3BFB">
              <w:rPr>
                <w:color w:val="2B2B2B"/>
                <w:sz w:val="28"/>
              </w:rPr>
              <w:softHyphen/>
              <w:t>цу, сто</w:t>
            </w:r>
            <w:r w:rsidRPr="009D3BFB">
              <w:rPr>
                <w:color w:val="2B2B2B"/>
                <w:sz w:val="28"/>
              </w:rPr>
              <w:softHyphen/>
              <w:t>яв</w:t>
            </w:r>
            <w:r w:rsidRPr="009D3BFB">
              <w:rPr>
                <w:color w:val="2B2B2B"/>
                <w:sz w:val="28"/>
              </w:rPr>
              <w:softHyphen/>
              <w:t>шую на воз</w:t>
            </w:r>
            <w:r w:rsidRPr="009D3BFB">
              <w:rPr>
                <w:color w:val="2B2B2B"/>
                <w:sz w:val="28"/>
              </w:rPr>
              <w:softHyphen/>
              <w:t>ду</w:t>
            </w:r>
            <w:r w:rsidRPr="009D3BFB">
              <w:rPr>
                <w:color w:val="2B2B2B"/>
                <w:sz w:val="28"/>
              </w:rPr>
              <w:softHyphen/>
              <w:t>хе в окру</w:t>
            </w:r>
            <w:r w:rsidRPr="009D3BFB">
              <w:rPr>
                <w:color w:val="2B2B2B"/>
                <w:sz w:val="28"/>
              </w:rPr>
              <w:softHyphen/>
              <w:t>же</w:t>
            </w:r>
            <w:r w:rsidRPr="009D3BFB">
              <w:rPr>
                <w:color w:val="2B2B2B"/>
                <w:sz w:val="28"/>
              </w:rPr>
              <w:softHyphen/>
              <w:t>нии све</w:t>
            </w:r>
            <w:r w:rsidRPr="009D3BFB">
              <w:rPr>
                <w:color w:val="2B2B2B"/>
                <w:sz w:val="28"/>
              </w:rPr>
              <w:softHyphen/>
              <w:t>то</w:t>
            </w:r>
            <w:r w:rsidRPr="009D3BFB">
              <w:rPr>
                <w:color w:val="2B2B2B"/>
                <w:sz w:val="28"/>
              </w:rPr>
              <w:softHyphen/>
              <w:t>нос</w:t>
            </w:r>
            <w:r w:rsidRPr="009D3BFB">
              <w:rPr>
                <w:color w:val="2B2B2B"/>
                <w:sz w:val="28"/>
              </w:rPr>
              <w:softHyphen/>
              <w:t>ных му</w:t>
            </w:r>
            <w:r w:rsidRPr="009D3BFB">
              <w:rPr>
                <w:color w:val="2B2B2B"/>
                <w:sz w:val="28"/>
              </w:rPr>
              <w:softHyphen/>
              <w:t>жей.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В 1898 го</w:t>
            </w:r>
            <w:r w:rsidRPr="009D3BFB">
              <w:rPr>
                <w:color w:val="2B2B2B"/>
                <w:sz w:val="28"/>
              </w:rPr>
              <w:softHyphen/>
              <w:t>ду бы</w:t>
            </w:r>
            <w:r w:rsidRPr="009D3BFB">
              <w:rPr>
                <w:color w:val="2B2B2B"/>
                <w:sz w:val="28"/>
              </w:rPr>
              <w:softHyphen/>
              <w:t>ло уста</w:t>
            </w:r>
            <w:r w:rsidRPr="009D3BFB">
              <w:rPr>
                <w:color w:val="2B2B2B"/>
                <w:sz w:val="28"/>
              </w:rPr>
              <w:softHyphen/>
              <w:t>нов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но празд</w:t>
            </w:r>
            <w:r w:rsidRPr="009D3BFB">
              <w:rPr>
                <w:color w:val="2B2B2B"/>
                <w:sz w:val="28"/>
              </w:rPr>
              <w:softHyphen/>
              <w:t>но</w:t>
            </w:r>
            <w:r w:rsidRPr="009D3BFB">
              <w:rPr>
                <w:color w:val="2B2B2B"/>
                <w:sz w:val="28"/>
              </w:rPr>
              <w:softHyphen/>
              <w:t>ва</w:t>
            </w:r>
            <w:r w:rsidRPr="009D3BFB">
              <w:rPr>
                <w:color w:val="2B2B2B"/>
                <w:sz w:val="28"/>
              </w:rPr>
              <w:softHyphen/>
              <w:t>ние чу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твор</w:t>
            </w:r>
            <w:r w:rsidRPr="009D3BFB">
              <w:rPr>
                <w:color w:val="2B2B2B"/>
                <w:sz w:val="28"/>
              </w:rPr>
              <w:softHyphen/>
              <w:t>ной Ка</w:t>
            </w:r>
            <w:r w:rsidRPr="009D3BFB">
              <w:rPr>
                <w:color w:val="2B2B2B"/>
                <w:sz w:val="28"/>
              </w:rPr>
              <w:softHyphen/>
              <w:t>луж</w:t>
            </w:r>
            <w:r w:rsidRPr="009D3BFB">
              <w:rPr>
                <w:color w:val="2B2B2B"/>
                <w:sz w:val="28"/>
              </w:rPr>
              <w:softHyphen/>
              <w:t>ской иконе Пре</w:t>
            </w:r>
            <w:r w:rsidRPr="009D3BFB">
              <w:rPr>
                <w:color w:val="2B2B2B"/>
                <w:sz w:val="28"/>
              </w:rPr>
              <w:softHyphen/>
              <w:t>свя</w:t>
            </w:r>
            <w:r w:rsidRPr="009D3BFB">
              <w:rPr>
                <w:color w:val="2B2B2B"/>
                <w:sz w:val="28"/>
              </w:rPr>
              <w:softHyphen/>
              <w:t>той Бо</w:t>
            </w:r>
            <w:r w:rsidRPr="009D3BFB">
              <w:rPr>
                <w:color w:val="2B2B2B"/>
                <w:sz w:val="28"/>
              </w:rPr>
              <w:softHyphen/>
              <w:t>го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ди</w:t>
            </w:r>
            <w:r w:rsidRPr="009D3BFB">
              <w:rPr>
                <w:color w:val="2B2B2B"/>
                <w:sz w:val="28"/>
              </w:rPr>
              <w:softHyphen/>
              <w:t>цы 18 июля в бла</w:t>
            </w:r>
            <w:r w:rsidRPr="009D3BFB">
              <w:rPr>
                <w:color w:val="2B2B2B"/>
                <w:sz w:val="28"/>
              </w:rPr>
              <w:softHyphen/>
              <w:t>го</w:t>
            </w:r>
            <w:r w:rsidRPr="009D3BFB">
              <w:rPr>
                <w:color w:val="2B2B2B"/>
                <w:sz w:val="28"/>
              </w:rPr>
              <w:softHyphen/>
              <w:t>дар</w:t>
            </w:r>
            <w:r w:rsidRPr="009D3BFB">
              <w:rPr>
                <w:color w:val="2B2B2B"/>
                <w:sz w:val="28"/>
              </w:rPr>
              <w:softHyphen/>
              <w:t>ность Бо</w:t>
            </w:r>
            <w:r w:rsidRPr="009D3BFB">
              <w:rPr>
                <w:color w:val="2B2B2B"/>
                <w:sz w:val="28"/>
              </w:rPr>
              <w:softHyphen/>
              <w:t>жи</w:t>
            </w:r>
            <w:r w:rsidRPr="009D3BFB">
              <w:rPr>
                <w:color w:val="2B2B2B"/>
                <w:sz w:val="28"/>
              </w:rPr>
              <w:softHyphen/>
              <w:t>ей Ма</w:t>
            </w:r>
            <w:r w:rsidRPr="009D3BFB">
              <w:rPr>
                <w:color w:val="2B2B2B"/>
                <w:sz w:val="28"/>
              </w:rPr>
              <w:softHyphen/>
              <w:t>те</w:t>
            </w:r>
            <w:r w:rsidRPr="009D3BFB">
              <w:rPr>
                <w:color w:val="2B2B2B"/>
                <w:sz w:val="28"/>
              </w:rPr>
              <w:softHyphen/>
              <w:t>ри за из</w:t>
            </w:r>
            <w:r w:rsidRPr="009D3BFB">
              <w:rPr>
                <w:color w:val="2B2B2B"/>
                <w:sz w:val="28"/>
              </w:rPr>
              <w:softHyphen/>
              <w:t>бав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ние Ка</w:t>
            </w:r>
            <w:r w:rsidRPr="009D3BFB">
              <w:rPr>
                <w:color w:val="2B2B2B"/>
                <w:sz w:val="28"/>
              </w:rPr>
              <w:softHyphen/>
              <w:t>лу</w:t>
            </w:r>
            <w:r w:rsidRPr="009D3BFB">
              <w:rPr>
                <w:color w:val="2B2B2B"/>
                <w:sz w:val="28"/>
              </w:rPr>
              <w:softHyphen/>
              <w:t>ги от хо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ры. В те страш</w:t>
            </w:r>
            <w:r w:rsidRPr="009D3BFB">
              <w:rPr>
                <w:color w:val="2B2B2B"/>
                <w:sz w:val="28"/>
              </w:rPr>
              <w:softHyphen/>
              <w:t>ные дни по</w:t>
            </w:r>
            <w:r w:rsidRPr="009D3BFB">
              <w:rPr>
                <w:color w:val="2B2B2B"/>
                <w:sz w:val="28"/>
              </w:rPr>
              <w:softHyphen/>
              <w:t>ста</w:t>
            </w:r>
            <w:r w:rsidRPr="009D3BFB">
              <w:rPr>
                <w:color w:val="2B2B2B"/>
                <w:sz w:val="28"/>
              </w:rPr>
              <w:softHyphen/>
              <w:t>нов</w:t>
            </w:r>
            <w:r w:rsidRPr="009D3BFB">
              <w:rPr>
                <w:color w:val="2B2B2B"/>
                <w:sz w:val="28"/>
              </w:rPr>
              <w:softHyphen/>
              <w:t>ле</w:t>
            </w:r>
            <w:r w:rsidRPr="009D3BFB">
              <w:rPr>
                <w:color w:val="2B2B2B"/>
                <w:sz w:val="28"/>
              </w:rPr>
              <w:softHyphen/>
              <w:t>ни</w:t>
            </w:r>
            <w:r w:rsidRPr="009D3BFB">
              <w:rPr>
                <w:color w:val="2B2B2B"/>
                <w:sz w:val="28"/>
              </w:rPr>
              <w:softHyphen/>
              <w:t>ем го</w:t>
            </w:r>
            <w:r w:rsidRPr="009D3BFB">
              <w:rPr>
                <w:color w:val="2B2B2B"/>
                <w:sz w:val="28"/>
              </w:rPr>
              <w:softHyphen/>
              <w:t>род</w:t>
            </w:r>
            <w:r w:rsidRPr="009D3BFB">
              <w:rPr>
                <w:color w:val="2B2B2B"/>
                <w:sz w:val="28"/>
              </w:rPr>
              <w:softHyphen/>
              <w:t>ской Ду</w:t>
            </w:r>
            <w:r w:rsidRPr="009D3BFB">
              <w:rPr>
                <w:color w:val="2B2B2B"/>
                <w:sz w:val="28"/>
              </w:rPr>
              <w:softHyphen/>
              <w:t>мы был со</w:t>
            </w:r>
            <w:r w:rsidRPr="009D3BFB">
              <w:rPr>
                <w:color w:val="2B2B2B"/>
                <w:sz w:val="28"/>
              </w:rPr>
              <w:softHyphen/>
              <w:t>вер</w:t>
            </w:r>
            <w:r w:rsidRPr="009D3BFB">
              <w:rPr>
                <w:color w:val="2B2B2B"/>
                <w:sz w:val="28"/>
              </w:rPr>
              <w:softHyphen/>
              <w:t>шен крест</w:t>
            </w:r>
            <w:r w:rsidRPr="009D3BFB">
              <w:rPr>
                <w:color w:val="2B2B2B"/>
                <w:sz w:val="28"/>
              </w:rPr>
              <w:softHyphen/>
              <w:t>ный ход с чу</w:t>
            </w:r>
            <w:r w:rsidRPr="009D3BFB">
              <w:rPr>
                <w:color w:val="2B2B2B"/>
                <w:sz w:val="28"/>
              </w:rPr>
              <w:softHyphen/>
              <w:t>до</w:t>
            </w:r>
            <w:r w:rsidRPr="009D3BFB">
              <w:rPr>
                <w:color w:val="2B2B2B"/>
                <w:sz w:val="28"/>
              </w:rPr>
              <w:softHyphen/>
              <w:t>твор</w:t>
            </w:r>
            <w:r w:rsidRPr="009D3BFB">
              <w:rPr>
                <w:color w:val="2B2B2B"/>
                <w:sz w:val="28"/>
              </w:rPr>
              <w:softHyphen/>
              <w:t>ным об</w:t>
            </w:r>
            <w:r w:rsidRPr="009D3BFB">
              <w:rPr>
                <w:color w:val="2B2B2B"/>
                <w:sz w:val="28"/>
              </w:rPr>
              <w:softHyphen/>
              <w:t>ра</w:t>
            </w:r>
            <w:r w:rsidRPr="009D3BFB">
              <w:rPr>
                <w:color w:val="2B2B2B"/>
                <w:sz w:val="28"/>
              </w:rPr>
              <w:softHyphen/>
              <w:t>зом. За</w:t>
            </w:r>
            <w:r w:rsidRPr="009D3BFB">
              <w:rPr>
                <w:color w:val="2B2B2B"/>
                <w:sz w:val="28"/>
              </w:rPr>
              <w:softHyphen/>
              <w:t>ступ</w:t>
            </w:r>
            <w:r w:rsidRPr="009D3BFB">
              <w:rPr>
                <w:color w:val="2B2B2B"/>
                <w:sz w:val="28"/>
              </w:rPr>
              <w:softHyphen/>
              <w:t>ни</w:t>
            </w:r>
            <w:r w:rsidRPr="009D3BFB">
              <w:rPr>
                <w:color w:val="2B2B2B"/>
                <w:sz w:val="28"/>
              </w:rPr>
              <w:softHyphen/>
              <w:t>че</w:t>
            </w:r>
            <w:r w:rsidRPr="009D3BFB">
              <w:rPr>
                <w:color w:val="2B2B2B"/>
                <w:sz w:val="28"/>
              </w:rPr>
              <w:softHyphen/>
              <w:t xml:space="preserve">ством </w:t>
            </w:r>
            <w:proofErr w:type="gramStart"/>
            <w:r w:rsidRPr="009D3BFB">
              <w:rPr>
                <w:color w:val="2B2B2B"/>
                <w:sz w:val="28"/>
              </w:rPr>
              <w:t>Пре</w:t>
            </w:r>
            <w:r w:rsidRPr="009D3BFB">
              <w:rPr>
                <w:color w:val="2B2B2B"/>
                <w:sz w:val="28"/>
              </w:rPr>
              <w:softHyphen/>
              <w:t>чи</w:t>
            </w:r>
            <w:r w:rsidRPr="009D3BFB">
              <w:rPr>
                <w:color w:val="2B2B2B"/>
                <w:sz w:val="28"/>
              </w:rPr>
              <w:softHyphen/>
              <w:t>стой</w:t>
            </w:r>
            <w:proofErr w:type="gramEnd"/>
            <w:r w:rsidRPr="009D3BFB">
              <w:rPr>
                <w:color w:val="2B2B2B"/>
                <w:sz w:val="28"/>
              </w:rPr>
              <w:t xml:space="preserve"> го</w:t>
            </w:r>
            <w:r w:rsidRPr="009D3BFB">
              <w:rPr>
                <w:color w:val="2B2B2B"/>
                <w:sz w:val="28"/>
              </w:rPr>
              <w:softHyphen/>
              <w:t>род был спа</w:t>
            </w:r>
            <w:r w:rsidRPr="009D3BFB">
              <w:rPr>
                <w:color w:val="2B2B2B"/>
                <w:sz w:val="28"/>
              </w:rPr>
              <w:softHyphen/>
              <w:t>сен.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Празд</w:t>
            </w:r>
            <w:r w:rsidRPr="009D3BFB">
              <w:rPr>
                <w:color w:val="2B2B2B"/>
                <w:sz w:val="28"/>
              </w:rPr>
              <w:softHyphen/>
              <w:t>но</w:t>
            </w:r>
            <w:r w:rsidRPr="009D3BFB">
              <w:rPr>
                <w:color w:val="2B2B2B"/>
                <w:sz w:val="28"/>
              </w:rPr>
              <w:softHyphen/>
              <w:t>ва</w:t>
            </w:r>
            <w:r w:rsidRPr="009D3BFB">
              <w:rPr>
                <w:color w:val="2B2B2B"/>
                <w:sz w:val="28"/>
              </w:rPr>
              <w:softHyphen/>
              <w:t>ние иконе со</w:t>
            </w:r>
            <w:r w:rsidRPr="009D3BFB">
              <w:rPr>
                <w:color w:val="2B2B2B"/>
                <w:sz w:val="28"/>
              </w:rPr>
              <w:softHyphen/>
              <w:t>вер</w:t>
            </w:r>
            <w:r w:rsidRPr="009D3BFB">
              <w:rPr>
                <w:color w:val="2B2B2B"/>
                <w:sz w:val="28"/>
              </w:rPr>
              <w:softHyphen/>
              <w:t>ша</w:t>
            </w:r>
            <w:r w:rsidRPr="009D3BFB">
              <w:rPr>
                <w:color w:val="2B2B2B"/>
                <w:sz w:val="28"/>
              </w:rPr>
              <w:softHyphen/>
              <w:t>ет</w:t>
            </w:r>
            <w:r w:rsidRPr="009D3BFB">
              <w:rPr>
                <w:color w:val="2B2B2B"/>
                <w:sz w:val="28"/>
              </w:rPr>
              <w:softHyphen/>
              <w:t>ся так</w:t>
            </w:r>
            <w:r w:rsidRPr="009D3BFB">
              <w:rPr>
                <w:color w:val="2B2B2B"/>
                <w:sz w:val="28"/>
              </w:rPr>
              <w:softHyphen/>
              <w:t>же в пер</w:t>
            </w:r>
            <w:r w:rsidRPr="009D3BFB">
              <w:rPr>
                <w:color w:val="2B2B2B"/>
                <w:sz w:val="28"/>
              </w:rPr>
              <w:softHyphen/>
              <w:t>вое вос</w:t>
            </w:r>
            <w:r w:rsidRPr="009D3BFB">
              <w:rPr>
                <w:color w:val="2B2B2B"/>
                <w:sz w:val="28"/>
              </w:rPr>
              <w:softHyphen/>
              <w:t>кре</w:t>
            </w:r>
            <w:r w:rsidRPr="009D3BFB">
              <w:rPr>
                <w:color w:val="2B2B2B"/>
                <w:sz w:val="28"/>
              </w:rPr>
              <w:softHyphen/>
              <w:t>се</w:t>
            </w:r>
            <w:r w:rsidRPr="009D3BFB">
              <w:rPr>
                <w:color w:val="2B2B2B"/>
                <w:sz w:val="28"/>
              </w:rPr>
              <w:softHyphen/>
              <w:t>ние Пет</w:t>
            </w:r>
            <w:r w:rsidRPr="009D3BFB">
              <w:rPr>
                <w:color w:val="2B2B2B"/>
                <w:sz w:val="28"/>
              </w:rPr>
              <w:softHyphen/>
              <w:t>ро</w:t>
            </w:r>
            <w:r w:rsidRPr="009D3BFB">
              <w:rPr>
                <w:color w:val="2B2B2B"/>
                <w:sz w:val="28"/>
              </w:rPr>
              <w:softHyphen/>
              <w:t>ва по</w:t>
            </w:r>
            <w:r w:rsidRPr="009D3BFB">
              <w:rPr>
                <w:color w:val="2B2B2B"/>
                <w:sz w:val="28"/>
              </w:rPr>
              <w:softHyphen/>
              <w:t>ста.</w:t>
            </w:r>
          </w:p>
          <w:p w:rsidR="00F3276D" w:rsidRPr="009D3BFB" w:rsidRDefault="00F3276D" w:rsidP="00087D49">
            <w:pPr>
              <w:pStyle w:val="a4"/>
              <w:shd w:val="clear" w:color="auto" w:fill="FFFFFF" w:themeFill="background1"/>
              <w:spacing w:before="0" w:beforeAutospacing="0" w:after="120" w:afterAutospacing="0"/>
              <w:rPr>
                <w:color w:val="2B2B2B"/>
                <w:sz w:val="28"/>
              </w:rPr>
            </w:pPr>
            <w:r w:rsidRPr="009D3BFB">
              <w:rPr>
                <w:color w:val="2B2B2B"/>
                <w:sz w:val="28"/>
              </w:rPr>
              <w:t>В на</w:t>
            </w:r>
            <w:r w:rsidRPr="009D3BFB">
              <w:rPr>
                <w:color w:val="2B2B2B"/>
                <w:sz w:val="28"/>
              </w:rPr>
              <w:softHyphen/>
              <w:t>сто</w:t>
            </w:r>
            <w:r w:rsidRPr="009D3BFB">
              <w:rPr>
                <w:color w:val="2B2B2B"/>
                <w:sz w:val="28"/>
              </w:rPr>
              <w:softHyphen/>
              <w:t>я</w:t>
            </w:r>
            <w:r w:rsidRPr="009D3BFB">
              <w:rPr>
                <w:color w:val="2B2B2B"/>
                <w:sz w:val="28"/>
              </w:rPr>
              <w:softHyphen/>
              <w:t>щее вре</w:t>
            </w:r>
            <w:r w:rsidRPr="009D3BFB">
              <w:rPr>
                <w:color w:val="2B2B2B"/>
                <w:sz w:val="28"/>
              </w:rPr>
              <w:softHyphen/>
              <w:t>мя она на</w:t>
            </w:r>
            <w:r w:rsidRPr="009D3BFB">
              <w:rPr>
                <w:color w:val="2B2B2B"/>
                <w:sz w:val="28"/>
              </w:rPr>
              <w:softHyphen/>
              <w:t>хо</w:t>
            </w:r>
            <w:r w:rsidRPr="009D3BFB">
              <w:rPr>
                <w:color w:val="2B2B2B"/>
                <w:sz w:val="28"/>
              </w:rPr>
              <w:softHyphen/>
              <w:t>дит</w:t>
            </w:r>
            <w:r w:rsidRPr="009D3BFB">
              <w:rPr>
                <w:color w:val="2B2B2B"/>
                <w:sz w:val="28"/>
              </w:rPr>
              <w:softHyphen/>
              <w:t>ся в Свя</w:t>
            </w:r>
            <w:r w:rsidRPr="009D3BFB">
              <w:rPr>
                <w:color w:val="2B2B2B"/>
                <w:sz w:val="28"/>
              </w:rPr>
              <w:softHyphen/>
              <w:t>то-Ге</w:t>
            </w:r>
            <w:r w:rsidRPr="009D3BFB">
              <w:rPr>
                <w:color w:val="2B2B2B"/>
                <w:sz w:val="28"/>
              </w:rPr>
              <w:softHyphen/>
              <w:t>ор</w:t>
            </w:r>
            <w:r w:rsidRPr="009D3BFB">
              <w:rPr>
                <w:color w:val="2B2B2B"/>
                <w:sz w:val="28"/>
              </w:rPr>
              <w:softHyphen/>
              <w:t>ги</w:t>
            </w:r>
            <w:r w:rsidRPr="009D3BFB">
              <w:rPr>
                <w:color w:val="2B2B2B"/>
                <w:sz w:val="28"/>
              </w:rPr>
              <w:softHyphen/>
              <w:t>ев</w:t>
            </w:r>
            <w:r w:rsidRPr="009D3BFB">
              <w:rPr>
                <w:color w:val="2B2B2B"/>
                <w:sz w:val="28"/>
              </w:rPr>
              <w:softHyphen/>
              <w:t>ском ка</w:t>
            </w:r>
            <w:r w:rsidRPr="009D3BFB">
              <w:rPr>
                <w:color w:val="2B2B2B"/>
                <w:sz w:val="28"/>
              </w:rPr>
              <w:softHyphen/>
              <w:t>фед</w:t>
            </w:r>
            <w:r w:rsidRPr="009D3BFB">
              <w:rPr>
                <w:color w:val="2B2B2B"/>
                <w:sz w:val="28"/>
              </w:rPr>
              <w:softHyphen/>
              <w:t>раль</w:t>
            </w:r>
            <w:r w:rsidRPr="009D3BFB">
              <w:rPr>
                <w:color w:val="2B2B2B"/>
                <w:sz w:val="28"/>
              </w:rPr>
              <w:softHyphen/>
              <w:t>ном со</w:t>
            </w:r>
            <w:r w:rsidRPr="009D3BFB">
              <w:rPr>
                <w:color w:val="2B2B2B"/>
                <w:sz w:val="28"/>
              </w:rPr>
              <w:softHyphen/>
              <w:t>бо</w:t>
            </w:r>
            <w:r w:rsidRPr="009D3BFB">
              <w:rPr>
                <w:color w:val="2B2B2B"/>
                <w:sz w:val="28"/>
              </w:rPr>
              <w:softHyphen/>
              <w:t>ре Ка</w:t>
            </w:r>
            <w:r w:rsidRPr="009D3BFB">
              <w:rPr>
                <w:color w:val="2B2B2B"/>
                <w:sz w:val="28"/>
              </w:rPr>
              <w:softHyphen/>
              <w:t>лу</w:t>
            </w:r>
            <w:r w:rsidRPr="009D3BFB">
              <w:rPr>
                <w:color w:val="2B2B2B"/>
                <w:sz w:val="28"/>
              </w:rPr>
              <w:softHyphen/>
              <w:t>ги.</w:t>
            </w:r>
          </w:p>
          <w:p w:rsidR="00F3276D" w:rsidRDefault="00F3276D" w:rsidP="00087D49">
            <w:pPr>
              <w:rPr>
                <w:b/>
                <w:sz w:val="28"/>
                <w:szCs w:val="28"/>
              </w:rPr>
            </w:pP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Default="00F3276D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 xml:space="preserve">7. Домашнее задание. 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с. 60-63</w:t>
            </w:r>
            <w:r w:rsidRPr="00FD2869">
              <w:rPr>
                <w:sz w:val="28"/>
                <w:szCs w:val="28"/>
              </w:rPr>
              <w:t>, вопросы.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3*. Узнать и рассказать, какие иконы есть у вас дома</w:t>
            </w:r>
            <w:proofErr w:type="gramStart"/>
            <w:r w:rsidRPr="00FD286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детей православной )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</w:p>
        </w:tc>
      </w:tr>
      <w:tr w:rsidR="00F3276D" w:rsidRPr="00153A70" w:rsidTr="00087D49">
        <w:tc>
          <w:tcPr>
            <w:tcW w:w="10728" w:type="dxa"/>
          </w:tcPr>
          <w:p w:rsidR="00F3276D" w:rsidRPr="00FD2869" w:rsidRDefault="00F3276D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>Рефлексия.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Оцените урок (карточки).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- Покажите</w:t>
            </w:r>
            <w:r>
              <w:rPr>
                <w:sz w:val="28"/>
                <w:szCs w:val="28"/>
              </w:rPr>
              <w:t>,</w:t>
            </w:r>
            <w:r w:rsidRPr="00FD2869">
              <w:rPr>
                <w:sz w:val="28"/>
                <w:szCs w:val="28"/>
              </w:rPr>
              <w:t xml:space="preserve"> с каким настроением уходите с урока (смайлики).</w:t>
            </w:r>
          </w:p>
          <w:p w:rsidR="00F3276D" w:rsidRPr="00FD2869" w:rsidRDefault="00F3276D" w:rsidP="00087D49">
            <w:pPr>
              <w:rPr>
                <w:sz w:val="28"/>
                <w:szCs w:val="28"/>
              </w:rPr>
            </w:pPr>
            <w:r w:rsidRPr="00FD2869">
              <w:rPr>
                <w:sz w:val="28"/>
                <w:szCs w:val="28"/>
              </w:rPr>
              <w:t>(Учитель показывает солнышко)</w:t>
            </w:r>
          </w:p>
          <w:p w:rsidR="00F3276D" w:rsidRPr="00FD2869" w:rsidRDefault="00F3276D" w:rsidP="00087D49">
            <w:pPr>
              <w:rPr>
                <w:b/>
                <w:sz w:val="28"/>
                <w:szCs w:val="28"/>
              </w:rPr>
            </w:pPr>
            <w:r w:rsidRPr="00FD2869">
              <w:rPr>
                <w:b/>
                <w:sz w:val="28"/>
                <w:szCs w:val="28"/>
              </w:rPr>
              <w:t xml:space="preserve">- Спасибо вам за урок! </w:t>
            </w:r>
          </w:p>
        </w:tc>
      </w:tr>
    </w:tbl>
    <w:p w:rsidR="00F3276D" w:rsidRDefault="00F3276D" w:rsidP="00F3276D"/>
    <w:p w:rsidR="00F3276D" w:rsidRDefault="00F3276D" w:rsidP="00F3276D"/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72124C" w:rsidRDefault="0072124C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</w:t>
      </w: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для проверки домашнего задания</w:t>
      </w: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Pr="00FC137B" w:rsidRDefault="00F3276D" w:rsidP="00F327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C137B">
        <w:rPr>
          <w:color w:val="262626"/>
          <w:sz w:val="28"/>
        </w:rPr>
        <w:t>Возвышение, на котором стоит алтарь и иконостас, называется </w:t>
      </w:r>
      <w:r w:rsidRPr="00FC137B">
        <w:rPr>
          <w:i/>
          <w:iCs/>
          <w:color w:val="262626"/>
          <w:sz w:val="28"/>
        </w:rPr>
        <w:t>____________</w:t>
      </w:r>
      <w:r w:rsidRPr="00FC137B">
        <w:rPr>
          <w:color w:val="262626"/>
          <w:sz w:val="28"/>
        </w:rPr>
        <w:t>. По краям от неё, около стен храма, устраиваются ______________для чтецов и певцов. Середина солеи напротив Царских врат называется </w:t>
      </w:r>
      <w:r w:rsidRPr="00FC137B">
        <w:rPr>
          <w:i/>
          <w:iCs/>
          <w:color w:val="262626"/>
          <w:sz w:val="28"/>
        </w:rPr>
        <w:t>____________</w:t>
      </w:r>
      <w:r w:rsidRPr="00FC137B">
        <w:rPr>
          <w:color w:val="262626"/>
          <w:sz w:val="28"/>
        </w:rPr>
        <w:t>, т. е. восхождением. Здесь диакон произносит молитвы и читает Евангелие. На амвоне преподается верующим Святое Причастие.</w:t>
      </w:r>
    </w:p>
    <w:p w:rsidR="00F3276D" w:rsidRPr="00FC137B" w:rsidRDefault="00F3276D" w:rsidP="00F327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C137B">
        <w:rPr>
          <w:rFonts w:ascii="Arial" w:hAnsi="Arial" w:cs="Arial"/>
          <w:color w:val="000000"/>
          <w:sz w:val="22"/>
          <w:szCs w:val="21"/>
        </w:rPr>
        <w:br/>
      </w:r>
    </w:p>
    <w:p w:rsidR="00F3276D" w:rsidRPr="00FC137B" w:rsidRDefault="00F3276D" w:rsidP="00F327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C137B">
        <w:rPr>
          <w:color w:val="262626"/>
          <w:sz w:val="28"/>
        </w:rPr>
        <w:t>Свечи в память об усопших ставятся на </w:t>
      </w:r>
      <w:r w:rsidRPr="00FC137B">
        <w:rPr>
          <w:i/>
          <w:iCs/>
          <w:color w:val="262626"/>
          <w:sz w:val="28"/>
        </w:rPr>
        <w:t>______________</w:t>
      </w:r>
      <w:r w:rsidRPr="00FC137B">
        <w:rPr>
          <w:color w:val="262626"/>
          <w:sz w:val="28"/>
        </w:rPr>
        <w:t xml:space="preserve"> (столик с изображением Распятия). </w:t>
      </w:r>
      <w:r w:rsidRPr="00FC137B">
        <w:rPr>
          <w:rFonts w:ascii="Arial" w:hAnsi="Arial" w:cs="Arial"/>
          <w:color w:val="000000"/>
          <w:sz w:val="22"/>
          <w:szCs w:val="21"/>
        </w:rPr>
        <w:br/>
      </w:r>
    </w:p>
    <w:p w:rsidR="00F3276D" w:rsidRPr="00FC137B" w:rsidRDefault="00F3276D" w:rsidP="00F327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1"/>
        </w:rPr>
      </w:pPr>
      <w:r w:rsidRPr="00FC137B">
        <w:rPr>
          <w:b/>
          <w:color w:val="262626"/>
          <w:sz w:val="28"/>
        </w:rPr>
        <w:t xml:space="preserve">Слова для справок: </w:t>
      </w:r>
      <w:r>
        <w:rPr>
          <w:b/>
          <w:color w:val="262626"/>
          <w:sz w:val="28"/>
        </w:rPr>
        <w:t xml:space="preserve">канон (канун), солея, амвон,  клирос,   </w:t>
      </w:r>
    </w:p>
    <w:p w:rsidR="00F3276D" w:rsidRPr="00FC137B" w:rsidRDefault="00F3276D" w:rsidP="00F327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1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72124C" w:rsidRDefault="0072124C" w:rsidP="00F3276D">
      <w:pPr>
        <w:spacing w:before="280"/>
        <w:contextualSpacing/>
        <w:rPr>
          <w:b/>
          <w:bCs/>
          <w:sz w:val="28"/>
          <w:szCs w:val="28"/>
        </w:rPr>
      </w:pPr>
    </w:p>
    <w:p w:rsidR="0072124C" w:rsidRDefault="0072124C" w:rsidP="00F3276D">
      <w:pPr>
        <w:spacing w:before="280"/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Default="00F3276D" w:rsidP="00F3276D">
      <w:pPr>
        <w:spacing w:before="28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Приложение№2</w:t>
      </w:r>
    </w:p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page" w:tblpX="1963" w:tblpY="82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3276D" w:rsidTr="00087D49">
        <w:tc>
          <w:tcPr>
            <w:tcW w:w="7393" w:type="dxa"/>
          </w:tcPr>
          <w:p w:rsidR="00F3276D" w:rsidRDefault="00F3276D" w:rsidP="00087D49">
            <w:pPr>
              <w:spacing w:before="280"/>
              <w:contextualSpacing/>
              <w:rPr>
                <w:b/>
                <w:bCs/>
                <w:sz w:val="28"/>
                <w:szCs w:val="28"/>
              </w:rPr>
            </w:pPr>
            <w:r w:rsidRPr="00F4213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7325" cy="1857375"/>
                  <wp:effectExtent l="19050" t="0" r="9525" b="0"/>
                  <wp:docPr id="11" name="Рисунок 1" descr="https://rosnoust.ru/wp-content/uploads/kartina-devushka-v-plat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s://rosnoust.ru/wp-content/uploads/kartina-devushka-v-plat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16" cy="185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3276D" w:rsidRDefault="00F3276D" w:rsidP="00087D49">
            <w:pPr>
              <w:spacing w:before="280"/>
              <w:contextualSpacing/>
              <w:rPr>
                <w:b/>
                <w:bCs/>
                <w:sz w:val="28"/>
                <w:szCs w:val="28"/>
              </w:rPr>
            </w:pPr>
            <w:r w:rsidRPr="00F4213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790825" cy="2162175"/>
                  <wp:effectExtent l="19050" t="0" r="9525" b="0"/>
                  <wp:docPr id="12" name="Рисунок 2" descr="https://img5.eadaily.com/r2000x2000/o/479/693854ed0ce5ec022b96e0814645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https://img5.eadaily.com/r2000x2000/o/479/693854ed0ce5ec022b96e081464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6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76D" w:rsidTr="00087D49">
        <w:tc>
          <w:tcPr>
            <w:tcW w:w="7393" w:type="dxa"/>
          </w:tcPr>
          <w:p w:rsidR="00F3276D" w:rsidRPr="00F42134" w:rsidRDefault="00F3276D" w:rsidP="00087D49">
            <w:pPr>
              <w:spacing w:before="280"/>
              <w:contextualSpacing/>
              <w:rPr>
                <w:b/>
                <w:bCs/>
                <w:sz w:val="28"/>
                <w:szCs w:val="28"/>
              </w:rPr>
            </w:pPr>
            <w:r w:rsidRPr="00F4213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48638" cy="1762125"/>
                  <wp:effectExtent l="19050" t="0" r="4062" b="0"/>
                  <wp:docPr id="13" name="Рисунок 3" descr="https://cdn.wallpapersafari.com/91/37/Rm4uW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6" descr="https://cdn.wallpapersafari.com/91/37/Rm4u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539" cy="1764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3276D" w:rsidRPr="00F42134" w:rsidRDefault="00F3276D" w:rsidP="00087D49">
            <w:pPr>
              <w:spacing w:before="28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Иконы рассматривают настоящие</w:t>
            </w:r>
          </w:p>
        </w:tc>
      </w:tr>
    </w:tbl>
    <w:p w:rsidR="00F3276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F3276D" w:rsidRPr="0087148D" w:rsidRDefault="00F3276D" w:rsidP="00F3276D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 w:rsidP="00025240">
      <w:pPr>
        <w:spacing w:before="280"/>
        <w:contextualSpacing/>
        <w:rPr>
          <w:b/>
          <w:bCs/>
          <w:sz w:val="28"/>
          <w:szCs w:val="28"/>
        </w:rPr>
      </w:pPr>
    </w:p>
    <w:p w:rsidR="00025240" w:rsidRDefault="00025240"/>
    <w:sectPr w:rsidR="00025240" w:rsidSect="00B11EEA">
      <w:footerReference w:type="default" r:id="rId3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5A" w:rsidRDefault="005D275A" w:rsidP="00B11EEA">
      <w:r>
        <w:separator/>
      </w:r>
    </w:p>
  </w:endnote>
  <w:endnote w:type="continuationSeparator" w:id="0">
    <w:p w:rsidR="005D275A" w:rsidRDefault="005D275A" w:rsidP="00B1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0710"/>
      <w:docPartObj>
        <w:docPartGallery w:val="Page Numbers (Bottom of Page)"/>
        <w:docPartUnique/>
      </w:docPartObj>
    </w:sdtPr>
    <w:sdtEndPr/>
    <w:sdtContent>
      <w:p w:rsidR="00B11EEA" w:rsidRDefault="005D275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24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11EEA" w:rsidRDefault="00B11E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5A" w:rsidRDefault="005D275A" w:rsidP="00B11EEA">
      <w:r>
        <w:separator/>
      </w:r>
    </w:p>
  </w:footnote>
  <w:footnote w:type="continuationSeparator" w:id="0">
    <w:p w:rsidR="005D275A" w:rsidRDefault="005D275A" w:rsidP="00B1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F"/>
    <w:multiLevelType w:val="multilevel"/>
    <w:tmpl w:val="0000000F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0437B"/>
    <w:multiLevelType w:val="hybridMultilevel"/>
    <w:tmpl w:val="F8A8E4FC"/>
    <w:lvl w:ilvl="0" w:tplc="814A83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02C90"/>
    <w:multiLevelType w:val="hybridMultilevel"/>
    <w:tmpl w:val="F9B06A0C"/>
    <w:lvl w:ilvl="0" w:tplc="D80E29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A57B5"/>
    <w:multiLevelType w:val="hybridMultilevel"/>
    <w:tmpl w:val="7158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41F7"/>
    <w:multiLevelType w:val="hybridMultilevel"/>
    <w:tmpl w:val="50BA3F04"/>
    <w:lvl w:ilvl="0" w:tplc="814A83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2E08FF"/>
    <w:multiLevelType w:val="hybridMultilevel"/>
    <w:tmpl w:val="9AF0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73B97"/>
    <w:multiLevelType w:val="hybridMultilevel"/>
    <w:tmpl w:val="AEF0B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4082F"/>
    <w:multiLevelType w:val="hybridMultilevel"/>
    <w:tmpl w:val="F0F0A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240"/>
    <w:rsid w:val="00025240"/>
    <w:rsid w:val="003B0B18"/>
    <w:rsid w:val="00475444"/>
    <w:rsid w:val="005D275A"/>
    <w:rsid w:val="0072124C"/>
    <w:rsid w:val="00AC1FCF"/>
    <w:rsid w:val="00B11EEA"/>
    <w:rsid w:val="00F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524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25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7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1E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1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1E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11EE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27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kos.ru/terms-khram/kiot.html" TargetMode="External"/><Relationship Id="rId13" Type="http://schemas.openxmlformats.org/officeDocument/2006/relationships/hyperlink" Target="http://www.sakkos.ru/erudit/vidy-khram-utvari.html" TargetMode="External"/><Relationship Id="rId18" Type="http://schemas.openxmlformats.org/officeDocument/2006/relationships/hyperlink" Target="http://www.sakkos.ru/terms-khram/gornee-mesto.html" TargetMode="External"/><Relationship Id="rId26" Type="http://schemas.openxmlformats.org/officeDocument/2006/relationships/hyperlink" Target="http://www.sakkos.ru/erudit/oblachenie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akkos.ru/terms-khram/ikonostas.html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sakkos.ru/terms-khram/amvon.html" TargetMode="External"/><Relationship Id="rId17" Type="http://schemas.openxmlformats.org/officeDocument/2006/relationships/hyperlink" Target="http://www.sakkos.ru/terms-khram/prestol.html" TargetMode="External"/><Relationship Id="rId25" Type="http://schemas.openxmlformats.org/officeDocument/2006/relationships/hyperlink" Target="http://www.sakkos.ru/terms-khram/tsar-vrata.html" TargetMode="External"/><Relationship Id="rId33" Type="http://schemas.openxmlformats.org/officeDocument/2006/relationships/image" Target="media/image1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kkos.ru/terms-khram/kanun.html" TargetMode="External"/><Relationship Id="rId20" Type="http://schemas.openxmlformats.org/officeDocument/2006/relationships/hyperlink" Target="http://www.sakkos.ru/terms-khram/krest-zaprest.html" TargetMode="External"/><Relationship Id="rId29" Type="http://schemas.openxmlformats.org/officeDocument/2006/relationships/hyperlink" Target="http://www.sakkos.ru/terms-khram/evangeli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kkos.ru/terms-khram/soleya.html" TargetMode="External"/><Relationship Id="rId24" Type="http://schemas.openxmlformats.org/officeDocument/2006/relationships/hyperlink" Target="http://www.sakkos.ru/terms-khram/ikonostas.html" TargetMode="External"/><Relationship Id="rId32" Type="http://schemas.openxmlformats.org/officeDocument/2006/relationships/hyperlink" Target="http://www.sakkos.ru/terms-khram/diak-vrata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kkos.ru/terms-khram/kanun.html" TargetMode="External"/><Relationship Id="rId23" Type="http://schemas.openxmlformats.org/officeDocument/2006/relationships/hyperlink" Target="http://ru.wikipedia.org/wiki/%D0%9F%D1%80%D0%B0%D0%B2%D0%BE%D1%81%D0%BB%D0%B0%D0%B2%D0%B8%D0%B5" TargetMode="External"/><Relationship Id="rId28" Type="http://schemas.openxmlformats.org/officeDocument/2006/relationships/hyperlink" Target="http://ru.wikipedia.org/wiki/%D0%90%D1%80%D1%85%D0%B8%D0%B5%D1%80%D0%B5%D0%B9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www.sakkos.ru/terms-khram/podsv-napol.html" TargetMode="External"/><Relationship Id="rId19" Type="http://schemas.openxmlformats.org/officeDocument/2006/relationships/hyperlink" Target="http://www.sakkos.ru/terms-khram/semisve.html" TargetMode="External"/><Relationship Id="rId31" Type="http://schemas.openxmlformats.org/officeDocument/2006/relationships/hyperlink" Target="http://www.sakkos.ru/terms-khram/diak-vr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kos.ru/terms-khram/analoj.html" TargetMode="External"/><Relationship Id="rId14" Type="http://schemas.openxmlformats.org/officeDocument/2006/relationships/hyperlink" Target="http://www.sakkos.ru/terms-khram/khorugv.html" TargetMode="External"/><Relationship Id="rId22" Type="http://schemas.openxmlformats.org/officeDocument/2006/relationships/hyperlink" Target="http://www.sakkos.ru/terms-khram/zhertv.html" TargetMode="External"/><Relationship Id="rId27" Type="http://schemas.openxmlformats.org/officeDocument/2006/relationships/hyperlink" Target="http://www.sakkos.ru/erudit/vidy-khram-utvari.html" TargetMode="External"/><Relationship Id="rId30" Type="http://schemas.openxmlformats.org/officeDocument/2006/relationships/hyperlink" Target="http://www.sakkos.ru/terms-khram/diak-vrata.html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32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Таранова</cp:lastModifiedBy>
  <cp:revision>2</cp:revision>
  <dcterms:created xsi:type="dcterms:W3CDTF">2021-11-15T10:55:00Z</dcterms:created>
  <dcterms:modified xsi:type="dcterms:W3CDTF">2024-03-19T06:59:00Z</dcterms:modified>
</cp:coreProperties>
</file>